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FA" w:rsidRDefault="00FA6EFA" w:rsidP="00541002">
      <w:pPr>
        <w:pStyle w:val="a0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EFA" w:rsidRDefault="00FA6EFA" w:rsidP="00541002">
      <w:pPr>
        <w:pStyle w:val="a0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EFA" w:rsidRDefault="00FA6EFA" w:rsidP="00541002">
      <w:pPr>
        <w:pStyle w:val="a0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002" w:rsidRPr="00030EE9" w:rsidRDefault="00541002" w:rsidP="00541002">
      <w:pPr>
        <w:pStyle w:val="a0"/>
        <w:spacing w:line="360" w:lineRule="atLeast"/>
        <w:jc w:val="center"/>
      </w:pPr>
      <w:r w:rsidRPr="00030EE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отчет </w:t>
      </w:r>
    </w:p>
    <w:p w:rsidR="00541002" w:rsidRPr="00030EE9" w:rsidRDefault="00541002" w:rsidP="00541002">
      <w:pPr>
        <w:pStyle w:val="a0"/>
        <w:spacing w:line="360" w:lineRule="atLeast"/>
        <w:jc w:val="center"/>
      </w:pPr>
      <w:r w:rsidRPr="00030E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FA6EFA" w:rsidRPr="00030EE9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030EE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</w:p>
    <w:p w:rsidR="00541002" w:rsidRPr="00030EE9" w:rsidRDefault="00541002" w:rsidP="00541002">
      <w:pPr>
        <w:pStyle w:val="a0"/>
        <w:spacing w:line="360" w:lineRule="atLeast"/>
        <w:jc w:val="center"/>
      </w:pPr>
      <w:r w:rsidRPr="00030EE9">
        <w:rPr>
          <w:rFonts w:ascii="Times New Roman" w:hAnsi="Times New Roman" w:cs="Times New Roman"/>
          <w:b/>
          <w:bCs/>
          <w:sz w:val="28"/>
          <w:szCs w:val="28"/>
        </w:rPr>
        <w:t>«Павловский лиц</w:t>
      </w:r>
      <w:r w:rsidR="00FA6EFA" w:rsidRPr="00030EE9">
        <w:rPr>
          <w:rFonts w:ascii="Times New Roman" w:hAnsi="Times New Roman" w:cs="Times New Roman"/>
          <w:b/>
          <w:bCs/>
          <w:sz w:val="28"/>
          <w:szCs w:val="28"/>
        </w:rPr>
        <w:t>ей Оренбургского района» за 201</w:t>
      </w:r>
      <w:r w:rsidR="00030EE9" w:rsidRPr="00030EE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0EE9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030EE9" w:rsidRPr="00030E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0EE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ab/>
        <w:t>Данный отчет содержит информацию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 об основных результатах за 201</w:t>
      </w:r>
      <w:r w:rsidR="00030EE9" w:rsidRPr="00030EE9">
        <w:rPr>
          <w:rFonts w:ascii="Times New Roman" w:hAnsi="Times New Roman" w:cs="Times New Roman"/>
          <w:sz w:val="28"/>
          <w:szCs w:val="28"/>
        </w:rPr>
        <w:t>3</w:t>
      </w:r>
      <w:r w:rsidR="00FA6EFA" w:rsidRPr="00030EE9">
        <w:rPr>
          <w:rFonts w:ascii="Times New Roman" w:hAnsi="Times New Roman" w:cs="Times New Roman"/>
          <w:sz w:val="28"/>
          <w:szCs w:val="28"/>
        </w:rPr>
        <w:t>-201</w:t>
      </w:r>
      <w:r w:rsidR="00030EE9" w:rsidRPr="00030EE9">
        <w:rPr>
          <w:rFonts w:ascii="Times New Roman" w:hAnsi="Times New Roman" w:cs="Times New Roman"/>
          <w:sz w:val="28"/>
          <w:szCs w:val="28"/>
        </w:rPr>
        <w:t>4</w:t>
      </w:r>
      <w:r w:rsidRPr="00030EE9">
        <w:rPr>
          <w:rFonts w:ascii="Times New Roman" w:hAnsi="Times New Roman" w:cs="Times New Roman"/>
          <w:sz w:val="28"/>
          <w:szCs w:val="28"/>
        </w:rPr>
        <w:t xml:space="preserve"> учебный год и перспективах развития муниципального 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30EE9">
        <w:rPr>
          <w:rFonts w:ascii="Times New Roman" w:hAnsi="Times New Roman" w:cs="Times New Roman"/>
          <w:sz w:val="28"/>
          <w:szCs w:val="28"/>
        </w:rPr>
        <w:t>общеобразовательного учреждения «Павловский лицей Оренбургского района».</w:t>
      </w: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ind w:firstLine="708"/>
        <w:jc w:val="both"/>
      </w:pPr>
      <w:r w:rsidRPr="00030EE9">
        <w:rPr>
          <w:rFonts w:ascii="Times New Roman" w:hAnsi="Times New Roman" w:cs="Times New Roman"/>
          <w:sz w:val="28"/>
          <w:szCs w:val="28"/>
        </w:rPr>
        <w:t>Задача отчета — рассказать общественности, органам представительной власти, руководству территории о результатах, потенциале и условиях функционирования М</w:t>
      </w:r>
      <w:r w:rsidR="00FA6EFA" w:rsidRPr="00030EE9">
        <w:rPr>
          <w:rFonts w:ascii="Times New Roman" w:hAnsi="Times New Roman" w:cs="Times New Roman"/>
          <w:sz w:val="28"/>
          <w:szCs w:val="28"/>
        </w:rPr>
        <w:t>БОУ «Павловский лицей</w:t>
      </w:r>
      <w:r w:rsidRPr="00030EE9">
        <w:rPr>
          <w:rFonts w:ascii="Times New Roman" w:hAnsi="Times New Roman" w:cs="Times New Roman"/>
          <w:sz w:val="28"/>
          <w:szCs w:val="28"/>
        </w:rPr>
        <w:t xml:space="preserve">», проблемах и направлениях развития Павловского лицея. </w:t>
      </w:r>
    </w:p>
    <w:p w:rsidR="00541002" w:rsidRPr="00030EE9" w:rsidRDefault="00541002" w:rsidP="00541002">
      <w:pPr>
        <w:pStyle w:val="a0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Pr="00030EE9" w:rsidRDefault="00541002" w:rsidP="00541002">
      <w:pPr>
        <w:pStyle w:val="a0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>Структура отчета:</w:t>
      </w:r>
    </w:p>
    <w:p w:rsidR="00541002" w:rsidRPr="00030EE9" w:rsidRDefault="00541002" w:rsidP="00541002">
      <w:pPr>
        <w:pStyle w:val="a0"/>
        <w:spacing w:line="360" w:lineRule="atLeast"/>
        <w:ind w:firstLine="708"/>
        <w:jc w:val="both"/>
      </w:pPr>
    </w:p>
    <w:p w:rsidR="00541002" w:rsidRPr="00030EE9" w:rsidRDefault="00541002" w:rsidP="00541002">
      <w:pPr>
        <w:pStyle w:val="a0"/>
        <w:spacing w:line="360" w:lineRule="atLeast"/>
        <w:ind w:firstLine="708"/>
        <w:jc w:val="both"/>
      </w:pPr>
      <w:r w:rsidRPr="00030EE9">
        <w:rPr>
          <w:rFonts w:ascii="Times New Roman" w:hAnsi="Times New Roman" w:cs="Times New Roman"/>
          <w:sz w:val="28"/>
          <w:szCs w:val="28"/>
        </w:rPr>
        <w:t>1. Общая характеристика М</w:t>
      </w:r>
      <w:r w:rsidR="00FA6EFA" w:rsidRPr="00030EE9">
        <w:rPr>
          <w:rFonts w:ascii="Times New Roman" w:hAnsi="Times New Roman" w:cs="Times New Roman"/>
          <w:sz w:val="28"/>
          <w:szCs w:val="28"/>
        </w:rPr>
        <w:t>Б</w:t>
      </w:r>
      <w:r w:rsidRPr="00030EE9">
        <w:rPr>
          <w:rFonts w:ascii="Times New Roman" w:hAnsi="Times New Roman" w:cs="Times New Roman"/>
          <w:sz w:val="28"/>
          <w:szCs w:val="28"/>
        </w:rPr>
        <w:t>ОУ «Павло</w:t>
      </w:r>
      <w:r w:rsidR="00FA6EFA" w:rsidRPr="00030EE9">
        <w:rPr>
          <w:rFonts w:ascii="Times New Roman" w:hAnsi="Times New Roman" w:cs="Times New Roman"/>
          <w:sz w:val="28"/>
          <w:szCs w:val="28"/>
        </w:rPr>
        <w:t>вский лицей</w:t>
      </w:r>
      <w:r w:rsidRPr="00030EE9">
        <w:rPr>
          <w:rFonts w:ascii="Times New Roman" w:hAnsi="Times New Roman" w:cs="Times New Roman"/>
          <w:sz w:val="28"/>
          <w:szCs w:val="28"/>
        </w:rPr>
        <w:t>».</w:t>
      </w:r>
    </w:p>
    <w:p w:rsidR="00541002" w:rsidRPr="00030EE9" w:rsidRDefault="00541002" w:rsidP="00541002">
      <w:pPr>
        <w:pStyle w:val="a0"/>
        <w:spacing w:line="360" w:lineRule="atLeast"/>
        <w:ind w:firstLine="708"/>
        <w:jc w:val="both"/>
      </w:pPr>
      <w:r w:rsidRPr="00030EE9">
        <w:rPr>
          <w:rFonts w:ascii="Times New Roman" w:hAnsi="Times New Roman" w:cs="Times New Roman"/>
          <w:sz w:val="28"/>
          <w:szCs w:val="28"/>
        </w:rPr>
        <w:t xml:space="preserve">2. </w:t>
      </w:r>
      <w:r w:rsidR="00DB2C4F">
        <w:rPr>
          <w:rFonts w:ascii="Times New Roman" w:hAnsi="Times New Roman" w:cs="Times New Roman"/>
          <w:sz w:val="28"/>
          <w:szCs w:val="28"/>
        </w:rPr>
        <w:t>С</w:t>
      </w:r>
      <w:r w:rsidRPr="00030EE9">
        <w:rPr>
          <w:rFonts w:ascii="Times New Roman" w:hAnsi="Times New Roman" w:cs="Times New Roman"/>
          <w:sz w:val="28"/>
          <w:szCs w:val="28"/>
        </w:rPr>
        <w:t>труктура управления, социальное партнерство.</w:t>
      </w:r>
    </w:p>
    <w:p w:rsidR="00541002" w:rsidRPr="00030EE9" w:rsidRDefault="00541002" w:rsidP="00541002">
      <w:pPr>
        <w:pStyle w:val="a0"/>
        <w:spacing w:line="360" w:lineRule="atLeast"/>
        <w:ind w:firstLine="708"/>
        <w:jc w:val="both"/>
      </w:pPr>
      <w:r w:rsidRPr="00030EE9">
        <w:rPr>
          <w:rFonts w:ascii="Times New Roman" w:hAnsi="Times New Roman" w:cs="Times New Roman"/>
          <w:sz w:val="28"/>
          <w:szCs w:val="28"/>
        </w:rPr>
        <w:t>3. Результаты образовательной деятельности, включающие в себя результаты внешней оценки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Pr="00030EE9">
        <w:rPr>
          <w:rFonts w:ascii="Times New Roman" w:hAnsi="Times New Roman" w:cs="Times New Roman"/>
          <w:sz w:val="28"/>
          <w:szCs w:val="28"/>
        </w:rPr>
        <w:t>.</w:t>
      </w:r>
    </w:p>
    <w:p w:rsidR="00541002" w:rsidRPr="00030EE9" w:rsidRDefault="00DB2C4F" w:rsidP="00541002">
      <w:pPr>
        <w:pStyle w:val="a0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541002" w:rsidRPr="00030EE9">
        <w:rPr>
          <w:rFonts w:ascii="Times New Roman" w:hAnsi="Times New Roman" w:cs="Times New Roman"/>
          <w:sz w:val="28"/>
          <w:szCs w:val="28"/>
        </w:rPr>
        <w:t>. Условия осуществления образовательного процесса</w:t>
      </w:r>
      <w:r w:rsidR="00205019" w:rsidRPr="00030EE9">
        <w:rPr>
          <w:rFonts w:ascii="Times New Roman" w:hAnsi="Times New Roman" w:cs="Times New Roman"/>
          <w:sz w:val="28"/>
          <w:szCs w:val="28"/>
        </w:rPr>
        <w:t>.</w:t>
      </w:r>
    </w:p>
    <w:p w:rsidR="00541002" w:rsidRPr="00030EE9" w:rsidRDefault="00DB2C4F" w:rsidP="00541002">
      <w:pPr>
        <w:pStyle w:val="a0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541002" w:rsidRPr="00030EE9">
        <w:rPr>
          <w:rFonts w:ascii="Times New Roman" w:hAnsi="Times New Roman" w:cs="Times New Roman"/>
          <w:sz w:val="28"/>
          <w:szCs w:val="28"/>
        </w:rPr>
        <w:t>. Ближайшие перспективы в развитии М</w:t>
      </w:r>
      <w:r w:rsidR="00FA6EFA" w:rsidRPr="00030EE9">
        <w:rPr>
          <w:rFonts w:ascii="Times New Roman" w:hAnsi="Times New Roman" w:cs="Times New Roman"/>
          <w:sz w:val="28"/>
          <w:szCs w:val="28"/>
        </w:rPr>
        <w:t>Б</w:t>
      </w:r>
      <w:r w:rsidR="00541002" w:rsidRPr="00030EE9">
        <w:rPr>
          <w:rFonts w:ascii="Times New Roman" w:hAnsi="Times New Roman" w:cs="Times New Roman"/>
          <w:sz w:val="28"/>
          <w:szCs w:val="28"/>
        </w:rPr>
        <w:t>ОУ «Павло</w:t>
      </w:r>
      <w:r w:rsidR="00FA6EFA" w:rsidRPr="00030EE9">
        <w:rPr>
          <w:rFonts w:ascii="Times New Roman" w:hAnsi="Times New Roman" w:cs="Times New Roman"/>
          <w:sz w:val="28"/>
          <w:szCs w:val="28"/>
        </w:rPr>
        <w:t>вский лицей</w:t>
      </w:r>
      <w:r w:rsidR="00541002" w:rsidRPr="00030EE9">
        <w:rPr>
          <w:rFonts w:ascii="Times New Roman" w:hAnsi="Times New Roman" w:cs="Times New Roman"/>
          <w:sz w:val="28"/>
          <w:szCs w:val="28"/>
        </w:rPr>
        <w:t>».</w:t>
      </w: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DB2C4F" w:rsidRDefault="00DB2C4F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FA6EFA" w:rsidRDefault="00FA6EFA" w:rsidP="00541002">
      <w:pPr>
        <w:pStyle w:val="a0"/>
        <w:spacing w:line="360" w:lineRule="atLeast"/>
        <w:jc w:val="both"/>
      </w:pPr>
    </w:p>
    <w:p w:rsidR="002C4BBD" w:rsidRDefault="002C4BBD" w:rsidP="00541002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numPr>
          <w:ilvl w:val="0"/>
          <w:numId w:val="1"/>
        </w:numPr>
        <w:spacing w:line="360" w:lineRule="atLeast"/>
        <w:ind w:left="0" w:firstLine="0"/>
        <w:jc w:val="both"/>
      </w:pPr>
      <w:r w:rsidRPr="00030EE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Общая характеристика М</w:t>
      </w:r>
      <w:r w:rsidR="00FA6EFA" w:rsidRPr="00030EE9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Pr="00030EE9">
        <w:rPr>
          <w:rFonts w:ascii="Times New Roman" w:hAnsi="Times New Roman" w:cs="Times New Roman"/>
          <w:b/>
          <w:bCs/>
          <w:sz w:val="28"/>
          <w:szCs w:val="28"/>
          <w:u w:val="single"/>
        </w:rPr>
        <w:t>ОУ «Павло</w:t>
      </w:r>
      <w:r w:rsidR="00FA6EFA" w:rsidRPr="00030EE9">
        <w:rPr>
          <w:rFonts w:ascii="Times New Roman" w:hAnsi="Times New Roman" w:cs="Times New Roman"/>
          <w:b/>
          <w:bCs/>
          <w:sz w:val="28"/>
          <w:szCs w:val="28"/>
          <w:u w:val="single"/>
        </w:rPr>
        <w:t>вский лицей</w:t>
      </w:r>
      <w:r w:rsidRPr="00030EE9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541002" w:rsidRPr="00030EE9" w:rsidRDefault="00541002" w:rsidP="00541002">
      <w:pPr>
        <w:pStyle w:val="a0"/>
        <w:spacing w:line="360" w:lineRule="atLeast"/>
        <w:jc w:val="center"/>
      </w:pPr>
      <w:r w:rsidRPr="00030EE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Тип, вид, статус школы.</w:t>
      </w:r>
    </w:p>
    <w:p w:rsidR="00FA6EFA" w:rsidRPr="00030EE9" w:rsidRDefault="00541002" w:rsidP="00541002">
      <w:pPr>
        <w:pStyle w:val="a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002" w:rsidRPr="00030EE9" w:rsidRDefault="00FA6EFA" w:rsidP="00541002">
      <w:pPr>
        <w:pStyle w:val="a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ab/>
      </w:r>
      <w:r w:rsidR="00541002" w:rsidRPr="00030EE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«Павловский лицей Оренбургского района» функционирует с 2002 года.</w:t>
      </w:r>
    </w:p>
    <w:p w:rsidR="00FA6EFA" w:rsidRPr="00030EE9" w:rsidRDefault="00FA6EFA" w:rsidP="00541002">
      <w:pPr>
        <w:pStyle w:val="a0"/>
        <w:spacing w:line="360" w:lineRule="atLeast"/>
        <w:jc w:val="both"/>
      </w:pPr>
    </w:p>
    <w:p w:rsidR="00541002" w:rsidRPr="00030EE9" w:rsidRDefault="00FA6EFA" w:rsidP="00541002">
      <w:pPr>
        <w:pStyle w:val="a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tab/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 Лицей осуществляет  свою деятельность на основе Лицензии</w:t>
      </w:r>
      <w:r w:rsidRPr="00030EE9">
        <w:rPr>
          <w:rFonts w:ascii="Times New Roman" w:hAnsi="Times New Roman" w:cs="Times New Roman"/>
          <w:sz w:val="28"/>
          <w:szCs w:val="28"/>
        </w:rPr>
        <w:t xml:space="preserve"> (бессрочная)</w:t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Оренбургской области серия </w:t>
      </w:r>
      <w:r w:rsidRPr="00030EE9">
        <w:rPr>
          <w:rFonts w:ascii="Times New Roman" w:hAnsi="Times New Roman" w:cs="Times New Roman"/>
          <w:sz w:val="28"/>
          <w:szCs w:val="28"/>
        </w:rPr>
        <w:t>РО</w:t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 № </w:t>
      </w:r>
      <w:r w:rsidRPr="00030EE9">
        <w:rPr>
          <w:rFonts w:ascii="Times New Roman" w:hAnsi="Times New Roman" w:cs="Times New Roman"/>
          <w:sz w:val="28"/>
          <w:szCs w:val="28"/>
        </w:rPr>
        <w:t>042390</w:t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Pr="00030EE9">
        <w:rPr>
          <w:rFonts w:ascii="Times New Roman" w:hAnsi="Times New Roman" w:cs="Times New Roman"/>
          <w:sz w:val="28"/>
          <w:szCs w:val="28"/>
        </w:rPr>
        <w:t>488-27</w:t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 от</w:t>
      </w:r>
      <w:r w:rsidRPr="00030EE9">
        <w:rPr>
          <w:rFonts w:ascii="Times New Roman" w:hAnsi="Times New Roman" w:cs="Times New Roman"/>
          <w:sz w:val="28"/>
          <w:szCs w:val="28"/>
        </w:rPr>
        <w:t xml:space="preserve"> 11 ноября 2011</w:t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 года,  Устава ли</w:t>
      </w:r>
      <w:r w:rsidRPr="00030EE9">
        <w:rPr>
          <w:rFonts w:ascii="Times New Roman" w:hAnsi="Times New Roman" w:cs="Times New Roman"/>
          <w:sz w:val="28"/>
          <w:szCs w:val="28"/>
        </w:rPr>
        <w:t xml:space="preserve">цея, зарегистрированного  в 2011 </w:t>
      </w:r>
      <w:r w:rsidR="00541002" w:rsidRPr="00030EE9">
        <w:rPr>
          <w:rFonts w:ascii="Times New Roman" w:hAnsi="Times New Roman" w:cs="Times New Roman"/>
          <w:sz w:val="28"/>
          <w:szCs w:val="28"/>
        </w:rPr>
        <w:t>году</w:t>
      </w:r>
      <w:r w:rsidR="00030EE9" w:rsidRPr="00030EE9">
        <w:rPr>
          <w:rFonts w:ascii="Times New Roman" w:hAnsi="Times New Roman" w:cs="Times New Roman"/>
          <w:sz w:val="28"/>
          <w:szCs w:val="28"/>
        </w:rPr>
        <w:t xml:space="preserve">. </w:t>
      </w:r>
      <w:r w:rsidR="00541002" w:rsidRPr="00030EE9">
        <w:rPr>
          <w:rFonts w:ascii="Times New Roman" w:hAnsi="Times New Roman" w:cs="Times New Roman"/>
          <w:sz w:val="28"/>
          <w:szCs w:val="28"/>
        </w:rPr>
        <w:t>Лицей прошел государственную аккредитацию в 20</w:t>
      </w:r>
      <w:r w:rsidR="00030EE9" w:rsidRPr="00030EE9">
        <w:rPr>
          <w:rFonts w:ascii="Times New Roman" w:hAnsi="Times New Roman" w:cs="Times New Roman"/>
          <w:sz w:val="28"/>
          <w:szCs w:val="28"/>
        </w:rPr>
        <w:t>14</w:t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0EE9" w:rsidRPr="00030EE9">
        <w:rPr>
          <w:rFonts w:ascii="Times New Roman" w:hAnsi="Times New Roman" w:cs="Times New Roman"/>
          <w:sz w:val="28"/>
          <w:szCs w:val="28"/>
        </w:rPr>
        <w:t>: Приказ МО Оренбургской области от 30.04.2014 № 01-21/636 «</w:t>
      </w:r>
      <w:hyperlink r:id="rId6" w:tgtFrame="_blank" w:history="1">
        <w:r w:rsidR="00030EE9" w:rsidRPr="00030E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государственной аккредитации образовательной деятельности Муниципального бюджетного общеобразовательного учреждения «Павловский лицей Оренбургского района</w:t>
        </w:r>
      </w:hyperlink>
      <w:r w:rsidR="00030EE9" w:rsidRPr="00030EE9">
        <w:rPr>
          <w:rFonts w:ascii="Times New Roman" w:hAnsi="Times New Roman" w:cs="Times New Roman"/>
          <w:sz w:val="28"/>
          <w:szCs w:val="28"/>
        </w:rPr>
        <w:t>»</w:t>
      </w:r>
    </w:p>
    <w:p w:rsidR="00541002" w:rsidRPr="00030EE9" w:rsidRDefault="00541002" w:rsidP="00541002">
      <w:pPr>
        <w:pStyle w:val="a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 xml:space="preserve">  </w:t>
      </w:r>
      <w:r w:rsidRPr="00030EE9">
        <w:rPr>
          <w:rFonts w:ascii="Times New Roman" w:hAnsi="Times New Roman" w:cs="Times New Roman"/>
          <w:sz w:val="28"/>
          <w:szCs w:val="28"/>
        </w:rPr>
        <w:tab/>
        <w:t xml:space="preserve">Муниципальное 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30EE9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«Павловский лицей Оренбургского района» расположено по адресу: 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460511, </w:t>
      </w:r>
      <w:r w:rsidRPr="00030EE9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Оренбургский район, </w:t>
      </w:r>
      <w:proofErr w:type="gramStart"/>
      <w:r w:rsidRPr="00030E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EE9">
        <w:rPr>
          <w:rFonts w:ascii="Times New Roman" w:hAnsi="Times New Roman" w:cs="Times New Roman"/>
          <w:sz w:val="28"/>
          <w:szCs w:val="28"/>
        </w:rPr>
        <w:t>Павловка</w:t>
      </w:r>
      <w:proofErr w:type="gramEnd"/>
      <w:r w:rsidRPr="00030EE9">
        <w:rPr>
          <w:rFonts w:ascii="Times New Roman" w:hAnsi="Times New Roman" w:cs="Times New Roman"/>
          <w:sz w:val="28"/>
          <w:szCs w:val="28"/>
        </w:rPr>
        <w:t>, бульвар Молодежный, д. 3; телефон: 8-(3532) -531- 521.</w:t>
      </w:r>
    </w:p>
    <w:p w:rsidR="00541002" w:rsidRDefault="00541002" w:rsidP="00541002">
      <w:pPr>
        <w:pStyle w:val="a0"/>
        <w:spacing w:line="360" w:lineRule="atLeast"/>
        <w:jc w:val="both"/>
      </w:pPr>
    </w:p>
    <w:p w:rsidR="00541002" w:rsidRPr="00030EE9" w:rsidRDefault="00541002" w:rsidP="00541002">
      <w:pPr>
        <w:pStyle w:val="a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EE9">
        <w:rPr>
          <w:rFonts w:ascii="Times New Roman" w:hAnsi="Times New Roman" w:cs="Times New Roman"/>
          <w:sz w:val="28"/>
          <w:szCs w:val="28"/>
        </w:rPr>
        <w:t>В 2006 году образовательное учреждение стало победителем ПНП «Образование» - победитель конкурса общеобразовательных учреждений, внедряющих инновационные образовательные программы; 2007 год — лауреаты гранта Губернатора Оренбургской области за эффективное внедрение инновационных образовательных программ; 2008 год — лауреаты конкурса «Школа России -2008» - за высокое качество образования и воспитание, педагогическое мастерство, творческий поиск, успешность в руководстве коллективом ОУ;</w:t>
      </w:r>
      <w:proofErr w:type="gramEnd"/>
      <w:r w:rsidRPr="00030EE9">
        <w:rPr>
          <w:rFonts w:ascii="Times New Roman" w:hAnsi="Times New Roman" w:cs="Times New Roman"/>
          <w:sz w:val="28"/>
          <w:szCs w:val="28"/>
        </w:rPr>
        <w:t xml:space="preserve"> лауреаты конкурса «Академическая школа» - за большие достижения в научно-практической деятельности по обучению и воспитанию учащихся; участники Федерального Реестра «Всероссийской Книги Почета»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 (2008 год)</w:t>
      </w:r>
      <w:r w:rsidRPr="00030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002" w:rsidRDefault="00541002" w:rsidP="00541002">
      <w:pPr>
        <w:pStyle w:val="a0"/>
        <w:spacing w:line="360" w:lineRule="atLeast"/>
        <w:jc w:val="both"/>
      </w:pPr>
    </w:p>
    <w:p w:rsidR="00541002" w:rsidRPr="00030EE9" w:rsidRDefault="00FA6EFA" w:rsidP="00541002">
      <w:pPr>
        <w:pStyle w:val="a0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>На базе лицея с 2009</w:t>
      </w:r>
      <w:r w:rsidR="00541002" w:rsidRPr="00030EE9">
        <w:rPr>
          <w:rFonts w:ascii="Times New Roman" w:hAnsi="Times New Roman" w:cs="Times New Roman"/>
          <w:sz w:val="28"/>
          <w:szCs w:val="28"/>
        </w:rPr>
        <w:t xml:space="preserve"> года реализуется профильное обучение </w:t>
      </w:r>
      <w:r w:rsidRPr="00030EE9">
        <w:rPr>
          <w:rFonts w:ascii="Times New Roman" w:hAnsi="Times New Roman" w:cs="Times New Roman"/>
          <w:sz w:val="28"/>
          <w:szCs w:val="28"/>
        </w:rPr>
        <w:t>естественно-математического направления.</w:t>
      </w:r>
    </w:p>
    <w:p w:rsidR="00541002" w:rsidRPr="00030EE9" w:rsidRDefault="00541002" w:rsidP="00541002">
      <w:pPr>
        <w:pStyle w:val="a0"/>
        <w:spacing w:line="360" w:lineRule="atLeast"/>
        <w:ind w:firstLine="708"/>
        <w:jc w:val="both"/>
      </w:pPr>
    </w:p>
    <w:p w:rsidR="00541002" w:rsidRPr="00030EE9" w:rsidRDefault="00541002" w:rsidP="00541002">
      <w:pPr>
        <w:pStyle w:val="a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>В 201</w:t>
      </w:r>
      <w:r w:rsidR="00030EE9" w:rsidRPr="00030EE9">
        <w:rPr>
          <w:rFonts w:ascii="Times New Roman" w:hAnsi="Times New Roman" w:cs="Times New Roman"/>
          <w:sz w:val="28"/>
          <w:szCs w:val="28"/>
        </w:rPr>
        <w:t>3</w:t>
      </w:r>
      <w:r w:rsidR="00FA6EFA" w:rsidRPr="00030EE9">
        <w:rPr>
          <w:rFonts w:ascii="Times New Roman" w:hAnsi="Times New Roman" w:cs="Times New Roman"/>
          <w:sz w:val="28"/>
          <w:szCs w:val="28"/>
        </w:rPr>
        <w:t>-201</w:t>
      </w:r>
      <w:r w:rsidR="00030EE9" w:rsidRPr="00030EE9">
        <w:rPr>
          <w:rFonts w:ascii="Times New Roman" w:hAnsi="Times New Roman" w:cs="Times New Roman"/>
          <w:sz w:val="28"/>
          <w:szCs w:val="28"/>
        </w:rPr>
        <w:t>4</w:t>
      </w:r>
      <w:r w:rsidRPr="00030EE9">
        <w:rPr>
          <w:rFonts w:ascii="Times New Roman" w:hAnsi="Times New Roman" w:cs="Times New Roman"/>
          <w:sz w:val="28"/>
          <w:szCs w:val="28"/>
        </w:rPr>
        <w:t xml:space="preserve"> учебном году в лицее обучалось 3</w:t>
      </w:r>
      <w:r w:rsidR="00030EE9" w:rsidRPr="00030EE9">
        <w:rPr>
          <w:rFonts w:ascii="Times New Roman" w:hAnsi="Times New Roman" w:cs="Times New Roman"/>
          <w:sz w:val="28"/>
          <w:szCs w:val="28"/>
        </w:rPr>
        <w:t>89</w:t>
      </w:r>
      <w:r w:rsidRPr="00030EE9">
        <w:rPr>
          <w:rFonts w:ascii="Times New Roman" w:hAnsi="Times New Roman" w:cs="Times New Roman"/>
          <w:sz w:val="28"/>
          <w:szCs w:val="28"/>
        </w:rPr>
        <w:t xml:space="preserve"> учащихся в 18 классах-комплектах:   в  начальных классах – 1</w:t>
      </w:r>
      <w:r w:rsidR="00030EE9" w:rsidRPr="00030EE9">
        <w:rPr>
          <w:rFonts w:ascii="Times New Roman" w:hAnsi="Times New Roman" w:cs="Times New Roman"/>
          <w:sz w:val="28"/>
          <w:szCs w:val="28"/>
        </w:rPr>
        <w:t>81</w:t>
      </w:r>
      <w:r w:rsidRPr="00030EE9">
        <w:rPr>
          <w:rFonts w:ascii="Times New Roman" w:hAnsi="Times New Roman" w:cs="Times New Roman"/>
          <w:sz w:val="28"/>
          <w:szCs w:val="28"/>
        </w:rPr>
        <w:t xml:space="preserve"> учащихся (46%), в 5-11-х класса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х– </w:t>
      </w:r>
      <w:r w:rsidR="00030EE9" w:rsidRPr="00030EE9">
        <w:rPr>
          <w:rFonts w:ascii="Times New Roman" w:hAnsi="Times New Roman" w:cs="Times New Roman"/>
          <w:sz w:val="28"/>
          <w:szCs w:val="28"/>
        </w:rPr>
        <w:t>208</w:t>
      </w:r>
      <w:r w:rsidRPr="00030EE9">
        <w:rPr>
          <w:rFonts w:ascii="Times New Roman" w:hAnsi="Times New Roman" w:cs="Times New Roman"/>
          <w:sz w:val="28"/>
          <w:szCs w:val="28"/>
        </w:rPr>
        <w:t xml:space="preserve"> учащийся (54%) </w:t>
      </w:r>
    </w:p>
    <w:p w:rsidR="00541002" w:rsidRPr="00030EE9" w:rsidRDefault="00541002" w:rsidP="00541002">
      <w:pPr>
        <w:pStyle w:val="a0"/>
        <w:spacing w:line="360" w:lineRule="atLeast"/>
        <w:ind w:firstLine="709"/>
        <w:jc w:val="both"/>
      </w:pPr>
    </w:p>
    <w:p w:rsidR="00541002" w:rsidRPr="00030EE9" w:rsidRDefault="00541002" w:rsidP="00541002">
      <w:pPr>
        <w:pStyle w:val="21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ab/>
        <w:t xml:space="preserve">Профильных классов  2, в которых обучалось </w:t>
      </w:r>
      <w:r w:rsidR="00FA6EFA" w:rsidRPr="00030EE9">
        <w:rPr>
          <w:rFonts w:ascii="Times New Roman" w:hAnsi="Times New Roman" w:cs="Times New Roman"/>
          <w:sz w:val="28"/>
          <w:szCs w:val="28"/>
        </w:rPr>
        <w:t>3</w:t>
      </w:r>
      <w:r w:rsidR="00030EE9" w:rsidRPr="00030EE9">
        <w:rPr>
          <w:rFonts w:ascii="Times New Roman" w:hAnsi="Times New Roman" w:cs="Times New Roman"/>
          <w:sz w:val="28"/>
          <w:szCs w:val="28"/>
        </w:rPr>
        <w:t>0</w:t>
      </w:r>
      <w:r w:rsidR="00FA6EFA" w:rsidRPr="00030EE9">
        <w:rPr>
          <w:rFonts w:ascii="Times New Roman" w:hAnsi="Times New Roman" w:cs="Times New Roman"/>
          <w:sz w:val="28"/>
          <w:szCs w:val="28"/>
        </w:rPr>
        <w:t xml:space="preserve"> учащихся, что составляет 1</w:t>
      </w:r>
      <w:r w:rsidR="00030EE9" w:rsidRPr="00030EE9">
        <w:rPr>
          <w:rFonts w:ascii="Times New Roman" w:hAnsi="Times New Roman" w:cs="Times New Roman"/>
          <w:sz w:val="28"/>
          <w:szCs w:val="28"/>
        </w:rPr>
        <w:t>4</w:t>
      </w:r>
      <w:r w:rsidRPr="00030EE9">
        <w:rPr>
          <w:rFonts w:ascii="Times New Roman" w:hAnsi="Times New Roman" w:cs="Times New Roman"/>
          <w:sz w:val="28"/>
          <w:szCs w:val="28"/>
        </w:rPr>
        <w:t xml:space="preserve">% от общего числа учащихся 5-11-х классов. </w:t>
      </w:r>
    </w:p>
    <w:p w:rsidR="00541002" w:rsidRPr="00030EE9" w:rsidRDefault="00541002" w:rsidP="00541002">
      <w:pPr>
        <w:jc w:val="both"/>
        <w:rPr>
          <w:sz w:val="28"/>
          <w:szCs w:val="28"/>
        </w:rPr>
      </w:pPr>
      <w:r w:rsidRPr="00030EE9">
        <w:rPr>
          <w:sz w:val="28"/>
          <w:szCs w:val="28"/>
        </w:rPr>
        <w:tab/>
      </w:r>
    </w:p>
    <w:p w:rsidR="00541002" w:rsidRPr="00030EE9" w:rsidRDefault="00541002" w:rsidP="00FA6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lastRenderedPageBreak/>
        <w:t>Павловский лицей сегодня – это современное общеобразовательное учреждение, основной целью обучения является формирование человека, способного к самостоятельному решению проблем, конструктивному взаимодействию с другими людьми, принятию самостоятельных ответственных решений и результативному действию в современном мире, отличающемся высокой степенью изменчивости, информационной насыщенностью.</w:t>
      </w:r>
    </w:p>
    <w:p w:rsidR="00541002" w:rsidRPr="00FA6EFA" w:rsidRDefault="00541002" w:rsidP="00541002">
      <w:pPr>
        <w:ind w:firstLine="360"/>
        <w:jc w:val="both"/>
        <w:rPr>
          <w:rFonts w:ascii="Times New Roman" w:hAnsi="Times New Roman" w:cs="Times New Roman"/>
          <w:color w:val="D60093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6EFA" w:rsidRDefault="00FA6EFA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Pr="005059D8" w:rsidRDefault="00541002" w:rsidP="00541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Pr="00030EE9" w:rsidRDefault="00030EE9" w:rsidP="00030EE9">
      <w:pPr>
        <w:pStyle w:val="a6"/>
        <w:numPr>
          <w:ilvl w:val="0"/>
          <w:numId w:val="1"/>
        </w:numPr>
        <w:spacing w:line="360" w:lineRule="atLeast"/>
        <w:jc w:val="both"/>
        <w:rPr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</w:t>
      </w:r>
      <w:r w:rsidR="00541002" w:rsidRPr="00030E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труктура управления, социальное партнерство.</w:t>
      </w:r>
    </w:p>
    <w:p w:rsidR="00030EE9" w:rsidRPr="00030EE9" w:rsidRDefault="00030EE9" w:rsidP="00030EE9">
      <w:pPr>
        <w:pStyle w:val="a6"/>
        <w:spacing w:line="360" w:lineRule="atLeast"/>
        <w:ind w:left="720"/>
        <w:jc w:val="both"/>
        <w:rPr>
          <w:b/>
          <w:color w:val="FF0000"/>
          <w:u w:val="single"/>
        </w:rPr>
      </w:pPr>
    </w:p>
    <w:p w:rsidR="00541002" w:rsidRPr="00030EE9" w:rsidRDefault="00541002" w:rsidP="00541002">
      <w:pPr>
        <w:pStyle w:val="a1"/>
        <w:spacing w:line="360" w:lineRule="atLeast"/>
        <w:ind w:firstLine="708"/>
        <w:jc w:val="both"/>
      </w:pPr>
      <w:r w:rsidRPr="00030EE9">
        <w:rPr>
          <w:rFonts w:ascii="Times New Roman" w:hAnsi="Times New Roman" w:cs="Times New Roman"/>
          <w:sz w:val="28"/>
          <w:szCs w:val="28"/>
        </w:rPr>
        <w:t xml:space="preserve">Условием успешной работы лицея является правовая основа. Процесс принятия решений, кадровые вопросы, контроль исполнения решений и качество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</w:p>
    <w:p w:rsidR="00541002" w:rsidRPr="00030EE9" w:rsidRDefault="00541002" w:rsidP="00541002">
      <w:pPr>
        <w:pStyle w:val="a1"/>
        <w:spacing w:line="360" w:lineRule="atLeast"/>
        <w:ind w:firstLine="708"/>
        <w:jc w:val="both"/>
      </w:pPr>
      <w:r w:rsidRPr="00030EE9">
        <w:rPr>
          <w:rFonts w:ascii="Times New Roman" w:hAnsi="Times New Roman" w:cs="Times New Roman"/>
          <w:sz w:val="28"/>
          <w:szCs w:val="28"/>
        </w:rPr>
        <w:t>Непосредственное руководство лицеем осуществляет директор, назначенный учредителем. Директор лицея Екимова Светлана Юрьевна, руководитель высшей квалификационной категории</w:t>
      </w:r>
      <w:r w:rsidR="008A6828" w:rsidRPr="00030EE9">
        <w:rPr>
          <w:rFonts w:ascii="Times New Roman" w:hAnsi="Times New Roman" w:cs="Times New Roman"/>
          <w:sz w:val="28"/>
          <w:szCs w:val="28"/>
        </w:rPr>
        <w:t>, учитель начальных классов высшей квалификационной категории, победитель  приоритетного национального проекта «Образование» (2007 год)</w:t>
      </w:r>
      <w:r w:rsidRPr="00030EE9">
        <w:rPr>
          <w:rFonts w:ascii="Times New Roman" w:hAnsi="Times New Roman" w:cs="Times New Roman"/>
          <w:sz w:val="28"/>
          <w:szCs w:val="28"/>
        </w:rPr>
        <w:t>.</w:t>
      </w:r>
    </w:p>
    <w:p w:rsidR="00142AE6" w:rsidRDefault="00541002" w:rsidP="00541002">
      <w:pPr>
        <w:pStyle w:val="a1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E9">
        <w:rPr>
          <w:rFonts w:ascii="Times New Roman" w:hAnsi="Times New Roman" w:cs="Times New Roman"/>
          <w:sz w:val="28"/>
          <w:szCs w:val="28"/>
        </w:rPr>
        <w:t>Заместители директора:</w:t>
      </w:r>
    </w:p>
    <w:tbl>
      <w:tblPr>
        <w:tblStyle w:val="ae"/>
        <w:tblW w:w="0" w:type="auto"/>
        <w:tblInd w:w="-743" w:type="dxa"/>
        <w:tblLook w:val="04A0"/>
      </w:tblPr>
      <w:tblGrid>
        <w:gridCol w:w="3886"/>
        <w:gridCol w:w="3143"/>
        <w:gridCol w:w="3144"/>
      </w:tblGrid>
      <w:tr w:rsidR="00142AE6" w:rsidTr="00142AE6">
        <w:tc>
          <w:tcPr>
            <w:tcW w:w="3886" w:type="dxa"/>
          </w:tcPr>
          <w:p w:rsidR="00142AE6" w:rsidRPr="00142AE6" w:rsidRDefault="00142AE6" w:rsidP="00142AE6">
            <w:pPr>
              <w:pStyle w:val="a1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42AE6">
              <w:rPr>
                <w:rFonts w:ascii="Times New Roman" w:hAnsi="Times New Roman" w:cs="Times New Roman"/>
                <w:sz w:val="20"/>
                <w:szCs w:val="28"/>
              </w:rPr>
              <w:t>должность</w:t>
            </w:r>
          </w:p>
        </w:tc>
        <w:tc>
          <w:tcPr>
            <w:tcW w:w="3143" w:type="dxa"/>
          </w:tcPr>
          <w:p w:rsidR="00142AE6" w:rsidRPr="00142AE6" w:rsidRDefault="00142AE6" w:rsidP="00142AE6">
            <w:pPr>
              <w:pStyle w:val="a1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42AE6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3144" w:type="dxa"/>
          </w:tcPr>
          <w:p w:rsidR="00142AE6" w:rsidRPr="00142AE6" w:rsidRDefault="00142AE6" w:rsidP="00142AE6">
            <w:pPr>
              <w:pStyle w:val="a1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42AE6">
              <w:rPr>
                <w:rFonts w:ascii="Times New Roman" w:hAnsi="Times New Roman" w:cs="Times New Roman"/>
                <w:sz w:val="20"/>
                <w:szCs w:val="28"/>
              </w:rPr>
              <w:t>Квалификационная категория (административная), образование</w:t>
            </w:r>
          </w:p>
        </w:tc>
      </w:tr>
      <w:tr w:rsidR="00142AE6" w:rsidTr="00142AE6">
        <w:tc>
          <w:tcPr>
            <w:tcW w:w="3886" w:type="dxa"/>
          </w:tcPr>
          <w:p w:rsidR="00142AE6" w:rsidRDefault="00142AE6" w:rsidP="00142AE6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3143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44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ВП</w:t>
            </w:r>
          </w:p>
        </w:tc>
      </w:tr>
      <w:tr w:rsidR="00142AE6" w:rsidTr="00142AE6">
        <w:tc>
          <w:tcPr>
            <w:tcW w:w="3886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143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Коротченко Наталия Анатольевна</w:t>
            </w:r>
          </w:p>
        </w:tc>
        <w:tc>
          <w:tcPr>
            <w:tcW w:w="3144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ВП</w:t>
            </w:r>
          </w:p>
        </w:tc>
      </w:tr>
      <w:tr w:rsidR="00142AE6" w:rsidTr="00142AE6">
        <w:tc>
          <w:tcPr>
            <w:tcW w:w="3886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3143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Светлана Владимировна</w:t>
            </w:r>
          </w:p>
        </w:tc>
        <w:tc>
          <w:tcPr>
            <w:tcW w:w="3144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  <w:tr w:rsidR="00142AE6" w:rsidTr="00142AE6">
        <w:tc>
          <w:tcPr>
            <w:tcW w:w="3886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гражданско-патриотическому воспитанию</w:t>
            </w:r>
          </w:p>
        </w:tc>
        <w:tc>
          <w:tcPr>
            <w:tcW w:w="3143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Марина Ивановна</w:t>
            </w:r>
          </w:p>
        </w:tc>
        <w:tc>
          <w:tcPr>
            <w:tcW w:w="3144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  <w:tr w:rsidR="00142AE6" w:rsidTr="00142AE6">
        <w:tc>
          <w:tcPr>
            <w:tcW w:w="3886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школьным информационным системам</w:t>
            </w:r>
          </w:p>
        </w:tc>
        <w:tc>
          <w:tcPr>
            <w:tcW w:w="3143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44" w:type="dxa"/>
          </w:tcPr>
          <w:p w:rsidR="00142AE6" w:rsidRDefault="00142AE6" w:rsidP="00541002">
            <w:pPr>
              <w:pStyle w:val="a1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</w:tbl>
    <w:p w:rsidR="00142AE6" w:rsidRDefault="00142AE6" w:rsidP="00541002">
      <w:pPr>
        <w:pStyle w:val="a1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Pr="00142AE6" w:rsidRDefault="00541002" w:rsidP="00541002">
      <w:pPr>
        <w:pStyle w:val="a1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E6">
        <w:rPr>
          <w:rFonts w:ascii="Times New Roman" w:hAnsi="Times New Roman" w:cs="Times New Roman"/>
          <w:sz w:val="28"/>
          <w:szCs w:val="28"/>
        </w:rPr>
        <w:t xml:space="preserve">В лицее работает государственно-общественное управление, в которое входят педагогический совет, общешкольный родительский комитет, координационный совет ООО «Газпром добыча Оренбург», Совет учащихся лицея, совет общественности МО </w:t>
      </w:r>
      <w:proofErr w:type="spellStart"/>
      <w:r w:rsidRPr="00142AE6">
        <w:rPr>
          <w:rFonts w:ascii="Times New Roman" w:hAnsi="Times New Roman" w:cs="Times New Roman"/>
          <w:sz w:val="28"/>
          <w:szCs w:val="28"/>
        </w:rPr>
        <w:t>Подгороднепокровский</w:t>
      </w:r>
      <w:proofErr w:type="spellEnd"/>
      <w:r w:rsidRPr="00142AE6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14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AE6">
        <w:rPr>
          <w:rFonts w:ascii="Times New Roman" w:hAnsi="Times New Roman" w:cs="Times New Roman"/>
          <w:sz w:val="28"/>
          <w:szCs w:val="28"/>
        </w:rPr>
        <w:t>Все звенья управленческой структуры связаны между собой, между ними существует разделение полномочий и ответственности.</w:t>
      </w:r>
    </w:p>
    <w:p w:rsidR="00541002" w:rsidRPr="00142AE6" w:rsidRDefault="00142AE6" w:rsidP="00142AE6">
      <w:pPr>
        <w:pStyle w:val="a1"/>
        <w:spacing w:line="360" w:lineRule="atLeast"/>
        <w:jc w:val="both"/>
      </w:pPr>
      <w:r>
        <w:rPr>
          <w:rFonts w:asciiTheme="minorHAnsi" w:eastAsiaTheme="minorHAnsi" w:hAnsiTheme="minorHAnsi" w:cstheme="minorBidi"/>
          <w:color w:val="D60093"/>
          <w:sz w:val="22"/>
          <w:szCs w:val="22"/>
          <w:lang w:eastAsia="en-US" w:bidi="ar-SA"/>
        </w:rPr>
        <w:tab/>
      </w:r>
      <w:r w:rsidR="00541002" w:rsidRPr="00142AE6">
        <w:rPr>
          <w:rFonts w:ascii="Times New Roman" w:hAnsi="Times New Roman" w:cs="Times New Roman"/>
          <w:sz w:val="28"/>
          <w:szCs w:val="28"/>
        </w:rPr>
        <w:t xml:space="preserve">Расширение общественного участия в управлении лицеем позволило осуществить независимую оценку качества образования, привлечь в </w:t>
      </w:r>
      <w:r w:rsidR="00541002" w:rsidRPr="00142AE6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дополнительные материальные и финансовые ресурсы, обеспечить доступность качественного образования.</w:t>
      </w:r>
    </w:p>
    <w:p w:rsidR="00541002" w:rsidRPr="00142AE6" w:rsidRDefault="00541002" w:rsidP="00541002">
      <w:pPr>
        <w:pStyle w:val="a0"/>
        <w:spacing w:line="360" w:lineRule="atLeast"/>
        <w:ind w:firstLine="708"/>
        <w:jc w:val="both"/>
      </w:pPr>
      <w:r w:rsidRPr="00142AE6">
        <w:rPr>
          <w:rFonts w:ascii="Times New Roman" w:hAnsi="Times New Roman" w:cs="Times New Roman"/>
          <w:sz w:val="28"/>
          <w:szCs w:val="28"/>
        </w:rPr>
        <w:t>Лицей  расположен в поселке компактного проживания газовиков и имеет достаточно благоприятное социальное окружение: спортивный комплекс «Гелиос», муниципальное дошкольное образовательное учреждение - Центр развития ребенка «Ласточка».</w:t>
      </w:r>
    </w:p>
    <w:p w:rsidR="00541002" w:rsidRPr="00142AE6" w:rsidRDefault="00541002" w:rsidP="00541002">
      <w:pPr>
        <w:pStyle w:val="a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6">
        <w:rPr>
          <w:rFonts w:ascii="Times New Roman" w:hAnsi="Times New Roman" w:cs="Times New Roman"/>
          <w:sz w:val="28"/>
          <w:szCs w:val="28"/>
        </w:rPr>
        <w:t>В 20</w:t>
      </w:r>
      <w:r w:rsidR="00142AE6" w:rsidRPr="00142AE6">
        <w:rPr>
          <w:rFonts w:ascii="Times New Roman" w:hAnsi="Times New Roman" w:cs="Times New Roman"/>
          <w:sz w:val="28"/>
          <w:szCs w:val="28"/>
        </w:rPr>
        <w:t>14</w:t>
      </w:r>
      <w:r w:rsidRPr="00142AE6">
        <w:rPr>
          <w:rFonts w:ascii="Times New Roman" w:hAnsi="Times New Roman" w:cs="Times New Roman"/>
          <w:sz w:val="28"/>
          <w:szCs w:val="28"/>
        </w:rPr>
        <w:t xml:space="preserve"> году совместно с педагогической, родительской и ученической общественностью лицея </w:t>
      </w:r>
      <w:r w:rsidR="00142AE6" w:rsidRPr="00142AE6">
        <w:rPr>
          <w:rFonts w:ascii="Times New Roman" w:hAnsi="Times New Roman" w:cs="Times New Roman"/>
          <w:sz w:val="28"/>
          <w:szCs w:val="28"/>
        </w:rPr>
        <w:t xml:space="preserve">реализована </w:t>
      </w:r>
      <w:r w:rsidRPr="00142AE6">
        <w:rPr>
          <w:rFonts w:ascii="Times New Roman" w:hAnsi="Times New Roman" w:cs="Times New Roman"/>
          <w:sz w:val="28"/>
          <w:szCs w:val="28"/>
        </w:rPr>
        <w:t xml:space="preserve"> программа развития на период до 2014 года. </w:t>
      </w:r>
      <w:r w:rsidR="00142AE6" w:rsidRPr="00142AE6">
        <w:rPr>
          <w:rFonts w:ascii="Times New Roman" w:hAnsi="Times New Roman" w:cs="Times New Roman"/>
          <w:sz w:val="28"/>
          <w:szCs w:val="28"/>
        </w:rPr>
        <w:t>В лицее идет подготовка к принятию новой программы развития на 2014 – 2019 гг.</w:t>
      </w:r>
    </w:p>
    <w:p w:rsidR="00541002" w:rsidRDefault="00541002" w:rsidP="00541002">
      <w:pPr>
        <w:pStyle w:val="a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Pr="009A30FA" w:rsidRDefault="00541002" w:rsidP="00541002">
      <w:pPr>
        <w:pStyle w:val="a6"/>
        <w:numPr>
          <w:ilvl w:val="0"/>
          <w:numId w:val="1"/>
        </w:numPr>
        <w:spacing w:line="360" w:lineRule="atLeast"/>
        <w:jc w:val="both"/>
        <w:rPr>
          <w:b/>
          <w:color w:val="FF0000"/>
          <w:u w:val="single"/>
        </w:rPr>
      </w:pPr>
      <w:r w:rsidRPr="009A30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Результаты образовательной деятельности, включающие в себя результаты внешней оценки.</w:t>
      </w:r>
    </w:p>
    <w:p w:rsidR="00541002" w:rsidRPr="00142AE6" w:rsidRDefault="00541002" w:rsidP="00541002">
      <w:pPr>
        <w:pStyle w:val="a0"/>
        <w:spacing w:line="360" w:lineRule="atLeast"/>
        <w:ind w:left="360"/>
        <w:jc w:val="both"/>
      </w:pPr>
    </w:p>
    <w:p w:rsidR="00541002" w:rsidRPr="00142AE6" w:rsidRDefault="00541002" w:rsidP="00541002">
      <w:pPr>
        <w:pStyle w:val="a0"/>
        <w:spacing w:line="360" w:lineRule="atLeast"/>
        <w:ind w:firstLine="360"/>
        <w:jc w:val="both"/>
      </w:pPr>
      <w:r w:rsidRPr="00142AE6">
        <w:rPr>
          <w:rFonts w:ascii="Times New Roman" w:hAnsi="Times New Roman" w:cs="Times New Roman"/>
          <w:sz w:val="28"/>
          <w:szCs w:val="28"/>
        </w:rPr>
        <w:t>Успешно окончили учебный год ученики начальных классов. Все выпускники девятых и одиннадцатых классов допущены к сдаче экзаменов.</w:t>
      </w:r>
    </w:p>
    <w:p w:rsidR="00E946CD" w:rsidRPr="00E946CD" w:rsidRDefault="00E946CD" w:rsidP="00541002">
      <w:pPr>
        <w:pStyle w:val="a0"/>
        <w:ind w:firstLine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946CD" w:rsidRPr="00E946CD" w:rsidRDefault="00E946CD" w:rsidP="00541002">
      <w:pPr>
        <w:pStyle w:val="a0"/>
        <w:ind w:firstLine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41002" w:rsidRPr="00E930EF" w:rsidRDefault="00541002" w:rsidP="00E930EF">
      <w:pPr>
        <w:pStyle w:val="a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30EF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Качественный показатель успеваемости в начальной школе.</w:t>
      </w:r>
    </w:p>
    <w:p w:rsidR="00E946CD" w:rsidRPr="00E930EF" w:rsidRDefault="00E946CD" w:rsidP="00E930EF">
      <w:pPr>
        <w:pStyle w:val="a0"/>
        <w:ind w:firstLine="720"/>
        <w:jc w:val="both"/>
      </w:pPr>
    </w:p>
    <w:tbl>
      <w:tblPr>
        <w:tblW w:w="9558" w:type="dxa"/>
        <w:tblLook w:val="01E0"/>
      </w:tblPr>
      <w:tblGrid>
        <w:gridCol w:w="2328"/>
        <w:gridCol w:w="2410"/>
        <w:gridCol w:w="2410"/>
        <w:gridCol w:w="2410"/>
      </w:tblGrid>
      <w:tr w:rsidR="00142AE6" w:rsidRPr="00E930EF" w:rsidTr="00142AE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142AE6" w:rsidRPr="00E930EF" w:rsidTr="00142AE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E930EF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142AE6" w:rsidRPr="00E930EF" w:rsidTr="00142AE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 xml:space="preserve">Аттестовано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109*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121*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E930EF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132*</w:t>
            </w:r>
          </w:p>
        </w:tc>
      </w:tr>
      <w:tr w:rsidR="00142AE6" w:rsidRPr="00E930EF" w:rsidTr="00142AE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 xml:space="preserve">Отличников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E930EF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42AE6" w:rsidRPr="00E930EF" w:rsidTr="00142AE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 xml:space="preserve">Хорошистов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E930EF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42AE6" w:rsidRPr="00E930EF" w:rsidTr="00142AE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%  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142AE6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9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6" w:rsidRPr="00E930EF" w:rsidRDefault="00E930EF" w:rsidP="00E930EF">
            <w:pPr>
              <w:ind w:right="-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EF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</w:tbl>
    <w:p w:rsidR="00E946CD" w:rsidRPr="00E930EF" w:rsidRDefault="00E946CD" w:rsidP="00E930EF">
      <w:pPr>
        <w:ind w:right="-59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0EF">
        <w:rPr>
          <w:rFonts w:ascii="Times New Roman" w:hAnsi="Times New Roman" w:cs="Times New Roman"/>
          <w:sz w:val="28"/>
          <w:szCs w:val="28"/>
        </w:rPr>
        <w:t>*учащиеся 1 классов не оценивались.</w:t>
      </w:r>
    </w:p>
    <w:p w:rsidR="00E946CD" w:rsidRPr="00E930EF" w:rsidRDefault="00E946CD" w:rsidP="00E930EF">
      <w:pPr>
        <w:pStyle w:val="a0"/>
        <w:spacing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0EF">
        <w:rPr>
          <w:rFonts w:ascii="Times New Roman" w:hAnsi="Times New Roman" w:cs="Times New Roman"/>
          <w:sz w:val="28"/>
          <w:szCs w:val="28"/>
        </w:rPr>
        <w:t>Увеличилось количество учащихся начальной школы, количество учащихся, успевающих на «5» , «4» стало больше по сравнению с 201</w:t>
      </w:r>
      <w:r w:rsidR="00E930EF" w:rsidRPr="00E930EF">
        <w:rPr>
          <w:rFonts w:ascii="Times New Roman" w:hAnsi="Times New Roman" w:cs="Times New Roman"/>
          <w:sz w:val="28"/>
          <w:szCs w:val="28"/>
        </w:rPr>
        <w:t>2</w:t>
      </w:r>
      <w:r w:rsidRPr="00E930EF">
        <w:rPr>
          <w:rFonts w:ascii="Times New Roman" w:hAnsi="Times New Roman" w:cs="Times New Roman"/>
          <w:sz w:val="28"/>
          <w:szCs w:val="28"/>
        </w:rPr>
        <w:t>-201</w:t>
      </w:r>
      <w:r w:rsidR="00E930EF" w:rsidRPr="00E930EF">
        <w:rPr>
          <w:rFonts w:ascii="Times New Roman" w:hAnsi="Times New Roman" w:cs="Times New Roman"/>
          <w:sz w:val="28"/>
          <w:szCs w:val="28"/>
        </w:rPr>
        <w:t>3</w:t>
      </w:r>
      <w:r w:rsidRPr="00E930EF">
        <w:rPr>
          <w:rFonts w:ascii="Times New Roman" w:hAnsi="Times New Roman" w:cs="Times New Roman"/>
          <w:sz w:val="28"/>
          <w:szCs w:val="28"/>
        </w:rPr>
        <w:t xml:space="preserve">  учебным годом на </w:t>
      </w:r>
      <w:r w:rsidR="00E930EF" w:rsidRPr="00E930EF">
        <w:rPr>
          <w:rFonts w:ascii="Times New Roman" w:hAnsi="Times New Roman" w:cs="Times New Roman"/>
          <w:sz w:val="28"/>
          <w:szCs w:val="28"/>
        </w:rPr>
        <w:t>12</w:t>
      </w:r>
      <w:r w:rsidRPr="00E930EF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541002" w:rsidRPr="00E930EF" w:rsidRDefault="00E946CD" w:rsidP="00E930EF">
      <w:pPr>
        <w:pStyle w:val="a0"/>
        <w:spacing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0EF">
        <w:rPr>
          <w:rFonts w:ascii="Times New Roman" w:hAnsi="Times New Roman" w:cs="Times New Roman"/>
          <w:sz w:val="28"/>
          <w:szCs w:val="28"/>
        </w:rPr>
        <w:t xml:space="preserve">Качество  знаний стало выше на </w:t>
      </w:r>
      <w:r w:rsidR="00E930EF" w:rsidRPr="00E930EF">
        <w:rPr>
          <w:rFonts w:ascii="Times New Roman" w:hAnsi="Times New Roman" w:cs="Times New Roman"/>
          <w:sz w:val="28"/>
          <w:szCs w:val="28"/>
        </w:rPr>
        <w:t>3</w:t>
      </w:r>
      <w:r w:rsidRPr="00E930EF">
        <w:rPr>
          <w:rFonts w:ascii="Times New Roman" w:hAnsi="Times New Roman" w:cs="Times New Roman"/>
          <w:sz w:val="28"/>
          <w:szCs w:val="28"/>
        </w:rPr>
        <w:t xml:space="preserve"> % по сравнению с 201</w:t>
      </w:r>
      <w:r w:rsidR="00E930EF" w:rsidRPr="00E930EF">
        <w:rPr>
          <w:rFonts w:ascii="Times New Roman" w:hAnsi="Times New Roman" w:cs="Times New Roman"/>
          <w:sz w:val="28"/>
          <w:szCs w:val="28"/>
        </w:rPr>
        <w:t>2</w:t>
      </w:r>
      <w:r w:rsidRPr="00E930EF">
        <w:rPr>
          <w:rFonts w:ascii="Times New Roman" w:hAnsi="Times New Roman" w:cs="Times New Roman"/>
          <w:sz w:val="28"/>
          <w:szCs w:val="28"/>
        </w:rPr>
        <w:t>-201</w:t>
      </w:r>
      <w:r w:rsidR="00E930EF" w:rsidRPr="00E930EF">
        <w:rPr>
          <w:rFonts w:ascii="Times New Roman" w:hAnsi="Times New Roman" w:cs="Times New Roman"/>
          <w:sz w:val="28"/>
          <w:szCs w:val="28"/>
        </w:rPr>
        <w:t>3</w:t>
      </w:r>
      <w:r w:rsidRPr="00E930EF">
        <w:rPr>
          <w:rFonts w:ascii="Times New Roman" w:hAnsi="Times New Roman" w:cs="Times New Roman"/>
          <w:sz w:val="28"/>
          <w:szCs w:val="28"/>
        </w:rPr>
        <w:t xml:space="preserve"> учебным годом, на  </w:t>
      </w:r>
      <w:r w:rsidR="00E930EF" w:rsidRPr="00E930EF">
        <w:rPr>
          <w:rFonts w:ascii="Times New Roman" w:hAnsi="Times New Roman" w:cs="Times New Roman"/>
          <w:sz w:val="28"/>
          <w:szCs w:val="28"/>
        </w:rPr>
        <w:t>2</w:t>
      </w:r>
      <w:r w:rsidRPr="00E930EF">
        <w:rPr>
          <w:rFonts w:ascii="Times New Roman" w:hAnsi="Times New Roman" w:cs="Times New Roman"/>
          <w:sz w:val="28"/>
          <w:szCs w:val="28"/>
        </w:rPr>
        <w:t xml:space="preserve">% ниже по сравнению с 2011-2012 учебным годом. </w:t>
      </w:r>
      <w:r w:rsidR="00541002" w:rsidRPr="00E930E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48512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5925820</wp:posOffset>
            </wp:positionV>
            <wp:extent cx="4842510" cy="2451735"/>
            <wp:effectExtent l="19050" t="19050" r="15240" b="2476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45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002" w:rsidRPr="00E930E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47488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5925820</wp:posOffset>
            </wp:positionV>
            <wp:extent cx="4842510" cy="2451735"/>
            <wp:effectExtent l="19050" t="19050" r="15240" b="2476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45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002" w:rsidRPr="00E930EF" w:rsidRDefault="00541002" w:rsidP="00E930EF">
      <w:pPr>
        <w:pStyle w:val="a0"/>
        <w:spacing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0EF">
        <w:rPr>
          <w:rFonts w:ascii="Times New Roman" w:hAnsi="Times New Roman" w:cs="Times New Roman"/>
          <w:sz w:val="28"/>
          <w:szCs w:val="28"/>
        </w:rPr>
        <w:t>С целью определения уровня усв</w:t>
      </w:r>
      <w:r w:rsidR="00E930EF">
        <w:rPr>
          <w:rFonts w:ascii="Times New Roman" w:hAnsi="Times New Roman" w:cs="Times New Roman"/>
          <w:sz w:val="28"/>
          <w:szCs w:val="28"/>
        </w:rPr>
        <w:t xml:space="preserve">оения программного материала за </w:t>
      </w:r>
      <w:r w:rsidRPr="00E930EF">
        <w:rPr>
          <w:rFonts w:ascii="Times New Roman" w:hAnsi="Times New Roman" w:cs="Times New Roman"/>
          <w:sz w:val="28"/>
          <w:szCs w:val="28"/>
        </w:rPr>
        <w:t xml:space="preserve">курс начальной школы по региональным текстам был проведен региональный экзамен  по четырем предметам: «Русский язык», «Математика», «Окружающий мир», «Литература». </w:t>
      </w:r>
    </w:p>
    <w:p w:rsidR="00541002" w:rsidRPr="00B83215" w:rsidRDefault="00541002" w:rsidP="00541002">
      <w:pPr>
        <w:pStyle w:val="3"/>
        <w:numPr>
          <w:ilvl w:val="2"/>
          <w:numId w:val="3"/>
        </w:numPr>
        <w:jc w:val="center"/>
      </w:pPr>
      <w:r w:rsidRPr="00B83215">
        <w:rPr>
          <w:rFonts w:ascii="Times New Roman" w:hAnsi="Times New Roman" w:cs="Times New Roman"/>
          <w:sz w:val="28"/>
          <w:szCs w:val="28"/>
          <w:u w:val="single"/>
        </w:rPr>
        <w:t>Результаты региональных экзаменов в 4-х классах.</w:t>
      </w:r>
    </w:p>
    <w:p w:rsidR="00541002" w:rsidRPr="00E946CD" w:rsidRDefault="00541002" w:rsidP="00541002">
      <w:pPr>
        <w:pStyle w:val="a0"/>
        <w:rPr>
          <w:color w:val="FF0000"/>
        </w:rPr>
      </w:pPr>
    </w:p>
    <w:p w:rsidR="00541002" w:rsidRDefault="00541002" w:rsidP="00541002">
      <w:pPr>
        <w:pStyle w:val="a0"/>
        <w:jc w:val="center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</w:p>
    <w:p w:rsidR="00B83215" w:rsidRPr="00B83215" w:rsidRDefault="00B83215" w:rsidP="00B83215">
      <w:pPr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B83215">
        <w:rPr>
          <w:rFonts w:ascii="Times New Roman" w:hAnsi="Times New Roman" w:cs="Times New Roman"/>
          <w:sz w:val="24"/>
          <w:szCs w:val="28"/>
        </w:rPr>
        <w:lastRenderedPageBreak/>
        <w:t xml:space="preserve">4а класс 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259"/>
        <w:gridCol w:w="2763"/>
        <w:gridCol w:w="2716"/>
      </w:tblGrid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2716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 </w:t>
            </w:r>
          </w:p>
        </w:tc>
      </w:tr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2716" w:type="dxa"/>
            <w:vMerge w:val="restart"/>
          </w:tcPr>
          <w:p w:rsidR="00B83215" w:rsidRPr="00B83215" w:rsidRDefault="00B83215" w:rsidP="00B83215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высокий уровень – 64 %</w:t>
            </w:r>
          </w:p>
          <w:p w:rsidR="00B83215" w:rsidRPr="00B83215" w:rsidRDefault="00B83215" w:rsidP="00B83215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повышенный уровень – 28 %</w:t>
            </w:r>
          </w:p>
          <w:p w:rsidR="00B83215" w:rsidRPr="00B83215" w:rsidRDefault="00B83215" w:rsidP="00B83215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допустимый уровень – 8%</w:t>
            </w:r>
          </w:p>
          <w:p w:rsidR="00B83215" w:rsidRPr="00B83215" w:rsidRDefault="00B83215" w:rsidP="00B832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2716" w:type="dxa"/>
            <w:vMerge/>
          </w:tcPr>
          <w:p w:rsidR="00B83215" w:rsidRPr="00B83215" w:rsidRDefault="00B83215" w:rsidP="00B832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  <w:tc>
          <w:tcPr>
            <w:tcW w:w="2716" w:type="dxa"/>
            <w:vMerge/>
          </w:tcPr>
          <w:p w:rsidR="00B83215" w:rsidRPr="00B83215" w:rsidRDefault="00B83215" w:rsidP="00B832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3215" w:rsidRPr="00B83215" w:rsidTr="00B83215">
        <w:trPr>
          <w:trHeight w:val="616"/>
        </w:trPr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7,2</w:t>
            </w:r>
          </w:p>
        </w:tc>
        <w:tc>
          <w:tcPr>
            <w:tcW w:w="2716" w:type="dxa"/>
            <w:vMerge/>
          </w:tcPr>
          <w:p w:rsidR="00B83215" w:rsidRPr="00B83215" w:rsidRDefault="00B83215" w:rsidP="00B832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83215" w:rsidRPr="00B83215" w:rsidRDefault="00B83215" w:rsidP="00B83215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83215" w:rsidRPr="00B83215" w:rsidRDefault="00B83215" w:rsidP="00B83215">
      <w:pPr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B83215">
        <w:rPr>
          <w:rFonts w:ascii="Times New Roman" w:hAnsi="Times New Roman" w:cs="Times New Roman"/>
          <w:sz w:val="24"/>
          <w:szCs w:val="28"/>
        </w:rPr>
        <w:t>4б класс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259"/>
        <w:gridCol w:w="2763"/>
        <w:gridCol w:w="2716"/>
      </w:tblGrid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2716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 </w:t>
            </w:r>
          </w:p>
        </w:tc>
      </w:tr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2716" w:type="dxa"/>
            <w:vMerge w:val="restart"/>
          </w:tcPr>
          <w:p w:rsidR="00B83215" w:rsidRPr="00B83215" w:rsidRDefault="00B83215" w:rsidP="00B8321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высокий уровень – 64  %</w:t>
            </w:r>
          </w:p>
          <w:p w:rsidR="00B83215" w:rsidRPr="00B83215" w:rsidRDefault="00B83215" w:rsidP="00B8321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повышенный уровень – 32 %</w:t>
            </w:r>
          </w:p>
          <w:p w:rsidR="00B83215" w:rsidRPr="00B83215" w:rsidRDefault="00B83215" w:rsidP="00B8321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допустимый  уровень – 4 %</w:t>
            </w:r>
          </w:p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2716" w:type="dxa"/>
            <w:vMerge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11,4</w:t>
            </w:r>
          </w:p>
        </w:tc>
        <w:tc>
          <w:tcPr>
            <w:tcW w:w="2716" w:type="dxa"/>
            <w:vMerge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3215" w:rsidRPr="00B83215" w:rsidTr="00B83215">
        <w:tc>
          <w:tcPr>
            <w:tcW w:w="64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59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2763" w:type="dxa"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15">
              <w:rPr>
                <w:rFonts w:ascii="Times New Roman" w:hAnsi="Times New Roman" w:cs="Times New Roman"/>
                <w:sz w:val="24"/>
                <w:szCs w:val="28"/>
              </w:rPr>
              <w:t>7,1</w:t>
            </w:r>
          </w:p>
        </w:tc>
        <w:tc>
          <w:tcPr>
            <w:tcW w:w="2716" w:type="dxa"/>
            <w:vMerge/>
          </w:tcPr>
          <w:p w:rsidR="00B83215" w:rsidRPr="00B83215" w:rsidRDefault="00B83215" w:rsidP="009B5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83215" w:rsidRDefault="00B83215" w:rsidP="000677F8">
      <w:pPr>
        <w:pStyle w:val="a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</w:p>
    <w:p w:rsidR="00541002" w:rsidRPr="000677F8" w:rsidRDefault="00541002" w:rsidP="00541002">
      <w:pPr>
        <w:pStyle w:val="a0"/>
        <w:jc w:val="center"/>
      </w:pPr>
      <w:r w:rsidRPr="000677F8">
        <w:rPr>
          <w:rFonts w:ascii="Times New Roman" w:hAnsi="Times New Roman" w:cs="Times New Roman"/>
          <w:b/>
          <w:sz w:val="28"/>
          <w:szCs w:val="28"/>
          <w:u w:val="single"/>
        </w:rPr>
        <w:t>Сравнительный анализ % качества по годам обучения (5-11 классы)</w:t>
      </w:r>
    </w:p>
    <w:p w:rsidR="00541002" w:rsidRPr="000677F8" w:rsidRDefault="00541002" w:rsidP="00541002">
      <w:pPr>
        <w:pStyle w:val="a0"/>
        <w:jc w:val="center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04"/>
        <w:gridCol w:w="2554"/>
        <w:gridCol w:w="2489"/>
        <w:gridCol w:w="2487"/>
      </w:tblGrid>
      <w:tr w:rsidR="00B83215" w:rsidRPr="000677F8" w:rsidTr="00B83215">
        <w:tc>
          <w:tcPr>
            <w:tcW w:w="1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950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50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50E"/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B83215" w:rsidRPr="000677F8" w:rsidTr="00B83215">
        <w:tc>
          <w:tcPr>
            <w:tcW w:w="17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FA6E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FA6E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FA6E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5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3215" w:rsidRPr="000677F8" w:rsidRDefault="00B83215" w:rsidP="00FA6E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83215" w:rsidRPr="000677F8" w:rsidTr="00B83215"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2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5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83215" w:rsidRPr="000677F8" w:rsidTr="00B83215"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 xml:space="preserve">Отличников </w:t>
            </w:r>
          </w:p>
        </w:tc>
        <w:tc>
          <w:tcPr>
            <w:tcW w:w="2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83215" w:rsidRPr="000677F8" w:rsidTr="00B83215"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 xml:space="preserve">Хорошистов </w:t>
            </w:r>
          </w:p>
        </w:tc>
        <w:tc>
          <w:tcPr>
            <w:tcW w:w="2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83215" w:rsidRPr="000677F8" w:rsidTr="00B83215"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2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5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5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3215" w:rsidRPr="000677F8" w:rsidRDefault="00B83215" w:rsidP="001B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F8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</w:tbl>
    <w:p w:rsidR="00541002" w:rsidRPr="000677F8" w:rsidRDefault="00541002" w:rsidP="00541002">
      <w:pPr>
        <w:pStyle w:val="a0"/>
        <w:jc w:val="center"/>
      </w:pPr>
    </w:p>
    <w:p w:rsidR="00541002" w:rsidRPr="000677F8" w:rsidRDefault="00541002" w:rsidP="00541002">
      <w:pPr>
        <w:pStyle w:val="a0"/>
        <w:jc w:val="both"/>
      </w:pPr>
    </w:p>
    <w:p w:rsidR="00541002" w:rsidRPr="000677F8" w:rsidRDefault="00541002" w:rsidP="00541002">
      <w:pPr>
        <w:pStyle w:val="a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F8">
        <w:rPr>
          <w:rFonts w:ascii="Times New Roman" w:hAnsi="Times New Roman" w:cs="Times New Roman"/>
          <w:sz w:val="28"/>
          <w:szCs w:val="28"/>
        </w:rPr>
        <w:t>По итогам 201</w:t>
      </w:r>
      <w:r w:rsidR="00B83215" w:rsidRPr="000677F8">
        <w:rPr>
          <w:rFonts w:ascii="Times New Roman" w:hAnsi="Times New Roman" w:cs="Times New Roman"/>
          <w:sz w:val="28"/>
          <w:szCs w:val="28"/>
        </w:rPr>
        <w:t>3</w:t>
      </w:r>
      <w:r w:rsidRPr="000677F8">
        <w:rPr>
          <w:rFonts w:ascii="Times New Roman" w:hAnsi="Times New Roman" w:cs="Times New Roman"/>
          <w:sz w:val="28"/>
          <w:szCs w:val="28"/>
        </w:rPr>
        <w:t>- 201</w:t>
      </w:r>
      <w:r w:rsidR="00B83215" w:rsidRPr="000677F8">
        <w:rPr>
          <w:rFonts w:ascii="Times New Roman" w:hAnsi="Times New Roman" w:cs="Times New Roman"/>
          <w:sz w:val="28"/>
          <w:szCs w:val="28"/>
        </w:rPr>
        <w:t>4</w:t>
      </w:r>
      <w:r w:rsidRPr="000677F8">
        <w:rPr>
          <w:rFonts w:ascii="Times New Roman" w:hAnsi="Times New Roman" w:cs="Times New Roman"/>
          <w:sz w:val="28"/>
          <w:szCs w:val="28"/>
        </w:rPr>
        <w:t xml:space="preserve"> учебного года число учащихся 5-11 классов, окончивших год на отлично, составляет</w:t>
      </w:r>
      <w:r w:rsidR="001B1D9E" w:rsidRPr="000677F8">
        <w:rPr>
          <w:rFonts w:ascii="Times New Roman" w:hAnsi="Times New Roman" w:cs="Times New Roman"/>
          <w:sz w:val="28"/>
          <w:szCs w:val="28"/>
        </w:rPr>
        <w:t xml:space="preserve"> 32</w:t>
      </w:r>
      <w:r w:rsidRPr="000677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B1D9E" w:rsidRPr="000677F8">
        <w:rPr>
          <w:rFonts w:ascii="Times New Roman" w:hAnsi="Times New Roman" w:cs="Times New Roman"/>
          <w:sz w:val="28"/>
          <w:szCs w:val="28"/>
        </w:rPr>
        <w:t>а</w:t>
      </w:r>
      <w:r w:rsidR="000677F8">
        <w:rPr>
          <w:rFonts w:ascii="Times New Roman" w:hAnsi="Times New Roman" w:cs="Times New Roman"/>
          <w:sz w:val="28"/>
          <w:szCs w:val="28"/>
        </w:rPr>
        <w:t>, качество знаний учащихся повысилось на 4%.</w:t>
      </w:r>
    </w:p>
    <w:p w:rsidR="00541002" w:rsidRPr="001B1D9E" w:rsidRDefault="00541002" w:rsidP="00541002">
      <w:pPr>
        <w:pStyle w:val="a0"/>
        <w:spacing w:line="360" w:lineRule="atLeast"/>
        <w:ind w:firstLine="709"/>
        <w:jc w:val="both"/>
        <w:rPr>
          <w:color w:val="FF0000"/>
        </w:rPr>
      </w:pPr>
    </w:p>
    <w:p w:rsidR="00541002" w:rsidRPr="000677F8" w:rsidRDefault="00541002" w:rsidP="00541002">
      <w:pPr>
        <w:pStyle w:val="2"/>
        <w:keepLines w:val="0"/>
        <w:numPr>
          <w:ilvl w:val="1"/>
          <w:numId w:val="3"/>
        </w:numPr>
        <w:tabs>
          <w:tab w:val="left" w:pos="709"/>
        </w:tabs>
        <w:suppressAutoHyphens/>
        <w:spacing w:before="240" w:after="60" w:line="100" w:lineRule="atLeast"/>
        <w:jc w:val="center"/>
        <w:rPr>
          <w:color w:val="auto"/>
        </w:rPr>
      </w:pPr>
      <w:r w:rsidRPr="000677F8">
        <w:rPr>
          <w:rFonts w:ascii="Times New Roman" w:hAnsi="Times New Roman" w:cs="Times New Roman"/>
          <w:i/>
          <w:color w:val="auto"/>
          <w:u w:val="single"/>
        </w:rPr>
        <w:lastRenderedPageBreak/>
        <w:t>Количество выпускников, награжденных медалями за три последних года</w:t>
      </w:r>
    </w:p>
    <w:p w:rsidR="00541002" w:rsidRPr="000677F8" w:rsidRDefault="00541002" w:rsidP="00541002">
      <w:pPr>
        <w:pStyle w:val="a0"/>
        <w:jc w:val="center"/>
      </w:pPr>
    </w:p>
    <w:tbl>
      <w:tblPr>
        <w:tblW w:w="0" w:type="auto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</w:tblBorders>
        <w:tblCellMar>
          <w:left w:w="10" w:type="dxa"/>
          <w:right w:w="10" w:type="dxa"/>
        </w:tblCellMar>
        <w:tblLook w:val="0000"/>
      </w:tblPr>
      <w:tblGrid>
        <w:gridCol w:w="1161"/>
        <w:gridCol w:w="1103"/>
        <w:gridCol w:w="1395"/>
        <w:gridCol w:w="1692"/>
        <w:gridCol w:w="1957"/>
        <w:gridCol w:w="2014"/>
      </w:tblGrid>
      <w:tr w:rsidR="00541002" w:rsidRPr="000677F8" w:rsidTr="000677F8">
        <w:trPr>
          <w:trHeight w:val="525"/>
        </w:trPr>
        <w:tc>
          <w:tcPr>
            <w:tcW w:w="1161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19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Количество медалей</w:t>
            </w:r>
          </w:p>
        </w:tc>
        <w:tc>
          <w:tcPr>
            <w:tcW w:w="397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Количество и % выпускников - медалистов</w:t>
            </w:r>
          </w:p>
        </w:tc>
      </w:tr>
      <w:tr w:rsidR="00541002" w:rsidRPr="000677F8" w:rsidTr="000677F8">
        <w:trPr>
          <w:trHeight w:val="300"/>
        </w:trPr>
        <w:tc>
          <w:tcPr>
            <w:tcW w:w="1161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</w:pP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800000"/>
              <w:left w:val="single" w:sz="4" w:space="0" w:color="800000"/>
              <w:bottom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золото</w:t>
            </w:r>
          </w:p>
        </w:tc>
        <w:tc>
          <w:tcPr>
            <w:tcW w:w="1692" w:type="dxa"/>
            <w:tcBorders>
              <w:top w:val="single" w:sz="4" w:space="0" w:color="800000"/>
              <w:left w:val="single" w:sz="4" w:space="0" w:color="800000"/>
              <w:bottom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серебро</w:t>
            </w:r>
          </w:p>
        </w:tc>
        <w:tc>
          <w:tcPr>
            <w:tcW w:w="1957" w:type="dxa"/>
            <w:tcBorders>
              <w:top w:val="single" w:sz="4" w:space="0" w:color="800000"/>
              <w:left w:val="single" w:sz="4" w:space="0" w:color="800000"/>
              <w:bottom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2014" w:type="dxa"/>
            <w:tcBorders>
              <w:top w:val="single" w:sz="4" w:space="0" w:color="800000"/>
              <w:left w:val="single" w:sz="4" w:space="0" w:color="800000"/>
              <w:bottom w:val="single" w:sz="4" w:space="0" w:color="000001"/>
              <w:right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1002" w:rsidRPr="000677F8" w:rsidTr="000677F8"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E946CD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</w:rPr>
              <w:t>20</w:t>
            </w:r>
            <w:r w:rsidR="00E946CD" w:rsidRPr="000677F8">
              <w:rPr>
                <w:rFonts w:ascii="Times New Roman" w:hAnsi="Times New Roman" w:cs="Times New Roman"/>
                <w:lang w:val="en-US"/>
              </w:rPr>
              <w:t>11</w:t>
            </w:r>
            <w:r w:rsidRPr="000677F8">
              <w:rPr>
                <w:rFonts w:ascii="Times New Roman" w:hAnsi="Times New Roman" w:cs="Times New Roman"/>
              </w:rPr>
              <w:t>-201</w:t>
            </w:r>
            <w:r w:rsidR="00E946CD" w:rsidRPr="000677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541002" w:rsidRPr="000677F8" w:rsidTr="000677F8">
        <w:trPr>
          <w:trHeight w:val="27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E946CD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</w:rPr>
              <w:t>201</w:t>
            </w:r>
            <w:r w:rsidR="00E946CD" w:rsidRPr="000677F8">
              <w:rPr>
                <w:rFonts w:ascii="Times New Roman" w:hAnsi="Times New Roman" w:cs="Times New Roman"/>
                <w:lang w:val="en-US"/>
              </w:rPr>
              <w:t>2</w:t>
            </w:r>
            <w:r w:rsidRPr="000677F8">
              <w:rPr>
                <w:rFonts w:ascii="Times New Roman" w:hAnsi="Times New Roman" w:cs="Times New Roman"/>
              </w:rPr>
              <w:t>-201</w:t>
            </w:r>
            <w:r w:rsidR="00E946CD" w:rsidRPr="000677F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541002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0677F8" w:rsidRDefault="00E946CD" w:rsidP="00FA6EFA">
            <w:pPr>
              <w:pStyle w:val="a0"/>
              <w:jc w:val="center"/>
              <w:rPr>
                <w:lang w:val="en-US"/>
              </w:rPr>
            </w:pPr>
            <w:r w:rsidRPr="000677F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677F8" w:rsidRPr="000677F8" w:rsidTr="000677F8">
        <w:trPr>
          <w:trHeight w:val="270"/>
        </w:trPr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E946C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25</w:t>
            </w:r>
          </w:p>
        </w:tc>
      </w:tr>
    </w:tbl>
    <w:p w:rsidR="00541002" w:rsidRPr="00E946CD" w:rsidRDefault="00541002" w:rsidP="00541002">
      <w:pPr>
        <w:pStyle w:val="a0"/>
        <w:rPr>
          <w:color w:val="FF0000"/>
        </w:rPr>
      </w:pPr>
    </w:p>
    <w:p w:rsidR="00541002" w:rsidRPr="000677F8" w:rsidRDefault="00541002" w:rsidP="00541002">
      <w:pPr>
        <w:pStyle w:val="a0"/>
        <w:ind w:firstLine="709"/>
        <w:jc w:val="center"/>
      </w:pPr>
      <w:r w:rsidRPr="000677F8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государственной (итоговой) аттестации.</w:t>
      </w:r>
    </w:p>
    <w:p w:rsidR="00541002" w:rsidRPr="000677F8" w:rsidRDefault="00541002" w:rsidP="00541002">
      <w:pPr>
        <w:pStyle w:val="a0"/>
        <w:shd w:val="clear" w:color="auto" w:fill="FFFFFF"/>
        <w:ind w:left="1507"/>
      </w:pPr>
    </w:p>
    <w:p w:rsidR="00541002" w:rsidRPr="000677F8" w:rsidRDefault="00541002" w:rsidP="00541002">
      <w:pPr>
        <w:pStyle w:val="a0"/>
        <w:jc w:val="center"/>
      </w:pPr>
      <w:r w:rsidRPr="000677F8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 9 классах</w:t>
      </w:r>
    </w:p>
    <w:p w:rsidR="000677F8" w:rsidRDefault="00541002" w:rsidP="000677F8">
      <w:pPr>
        <w:pStyle w:val="a0"/>
        <w:jc w:val="center"/>
      </w:pPr>
      <w:r w:rsidRPr="000677F8">
        <w:rPr>
          <w:rFonts w:ascii="Times New Roman" w:hAnsi="Times New Roman" w:cs="Times New Roman"/>
          <w:b/>
          <w:sz w:val="28"/>
          <w:szCs w:val="28"/>
        </w:rPr>
        <w:t>201</w:t>
      </w:r>
      <w:r w:rsidR="000677F8" w:rsidRPr="000677F8">
        <w:rPr>
          <w:rFonts w:ascii="Times New Roman" w:hAnsi="Times New Roman" w:cs="Times New Roman"/>
          <w:b/>
          <w:sz w:val="28"/>
          <w:szCs w:val="28"/>
        </w:rPr>
        <w:t>3</w:t>
      </w:r>
      <w:r w:rsidRPr="000677F8">
        <w:rPr>
          <w:rFonts w:ascii="Times New Roman" w:hAnsi="Times New Roman" w:cs="Times New Roman"/>
          <w:b/>
          <w:sz w:val="28"/>
          <w:szCs w:val="28"/>
        </w:rPr>
        <w:t>-201</w:t>
      </w:r>
      <w:r w:rsidR="000677F8" w:rsidRPr="000677F8">
        <w:rPr>
          <w:rFonts w:ascii="Times New Roman" w:hAnsi="Times New Roman" w:cs="Times New Roman"/>
          <w:b/>
          <w:sz w:val="28"/>
          <w:szCs w:val="28"/>
        </w:rPr>
        <w:t>4</w:t>
      </w:r>
      <w:r w:rsidRPr="000677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1002" w:rsidRPr="000677F8" w:rsidRDefault="000677F8" w:rsidP="000677F8">
      <w:pPr>
        <w:pStyle w:val="a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41002" w:rsidRPr="000677F8">
        <w:rPr>
          <w:rFonts w:ascii="Times New Roman" w:hAnsi="Times New Roman" w:cs="Times New Roman"/>
          <w:sz w:val="28"/>
          <w:szCs w:val="28"/>
        </w:rPr>
        <w:t xml:space="preserve">К сдаче экзаменов в 9-х классах были допущены </w:t>
      </w:r>
      <w:r w:rsidR="00E946CD" w:rsidRPr="000677F8">
        <w:rPr>
          <w:rFonts w:ascii="Times New Roman" w:hAnsi="Times New Roman" w:cs="Times New Roman"/>
          <w:sz w:val="28"/>
          <w:szCs w:val="28"/>
        </w:rPr>
        <w:t>28</w:t>
      </w:r>
      <w:r w:rsidR="00541002" w:rsidRPr="000677F8">
        <w:rPr>
          <w:rFonts w:ascii="Times New Roman" w:hAnsi="Times New Roman" w:cs="Times New Roman"/>
          <w:sz w:val="28"/>
          <w:szCs w:val="28"/>
        </w:rPr>
        <w:t xml:space="preserve"> учащихся, в новой форме сдавали экзамены по русскому языку и математике – </w:t>
      </w:r>
      <w:r w:rsidR="00E946CD" w:rsidRPr="000677F8">
        <w:rPr>
          <w:rFonts w:ascii="Times New Roman" w:hAnsi="Times New Roman" w:cs="Times New Roman"/>
          <w:sz w:val="28"/>
          <w:szCs w:val="28"/>
        </w:rPr>
        <w:t xml:space="preserve">28 </w:t>
      </w:r>
      <w:r w:rsidR="00541002" w:rsidRPr="000677F8">
        <w:rPr>
          <w:rFonts w:ascii="Times New Roman" w:hAnsi="Times New Roman" w:cs="Times New Roman"/>
          <w:sz w:val="28"/>
          <w:szCs w:val="28"/>
        </w:rPr>
        <w:t>учащихся</w:t>
      </w:r>
      <w:r w:rsidRPr="000677F8">
        <w:rPr>
          <w:rFonts w:ascii="Times New Roman" w:hAnsi="Times New Roman" w:cs="Times New Roman"/>
          <w:sz w:val="28"/>
          <w:szCs w:val="28"/>
        </w:rPr>
        <w:t>.</w:t>
      </w:r>
    </w:p>
    <w:p w:rsidR="00E946CD" w:rsidRDefault="00E946CD" w:rsidP="00E946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10" w:type="dxa"/>
        <w:tblLayout w:type="fixed"/>
        <w:tblLook w:val="01E0"/>
      </w:tblPr>
      <w:tblGrid>
        <w:gridCol w:w="734"/>
        <w:gridCol w:w="1629"/>
        <w:gridCol w:w="485"/>
        <w:gridCol w:w="519"/>
        <w:gridCol w:w="519"/>
        <w:gridCol w:w="519"/>
        <w:gridCol w:w="520"/>
        <w:gridCol w:w="527"/>
        <w:gridCol w:w="527"/>
        <w:gridCol w:w="1079"/>
        <w:gridCol w:w="1165"/>
        <w:gridCol w:w="1487"/>
      </w:tblGrid>
      <w:tr w:rsidR="000677F8" w:rsidRPr="000677F8" w:rsidTr="000677F8">
        <w:trPr>
          <w:cantSplit/>
          <w:trHeight w:val="40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Класс</w:t>
            </w: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(Кол-во)</w:t>
            </w: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7F8" w:rsidRPr="000677F8" w:rsidRDefault="000677F8" w:rsidP="009B52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7F8" w:rsidRPr="000677F8" w:rsidRDefault="000677F8" w:rsidP="009B52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7F8" w:rsidRPr="000677F8" w:rsidRDefault="000677F8" w:rsidP="009B52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Ср</w:t>
            </w:r>
            <w:proofErr w:type="gramStart"/>
            <w:r w:rsidRPr="000677F8">
              <w:rPr>
                <w:rFonts w:ascii="Times New Roman" w:hAnsi="Times New Roman" w:cs="Times New Roman"/>
              </w:rPr>
              <w:t>.б</w:t>
            </w:r>
            <w:proofErr w:type="gramEnd"/>
            <w:r w:rsidRPr="000677F8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По сравнению с годовой оценкой</w:t>
            </w:r>
          </w:p>
        </w:tc>
      </w:tr>
      <w:tr w:rsidR="000677F8" w:rsidRPr="000677F8" w:rsidTr="000677F8">
        <w:trPr>
          <w:cantSplit/>
          <w:trHeight w:val="52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подтвердили</w:t>
            </w:r>
          </w:p>
        </w:tc>
      </w:tr>
      <w:tr w:rsidR="000677F8" w:rsidRPr="000677F8" w:rsidTr="000677F8">
        <w:trPr>
          <w:cantSplit/>
          <w:trHeight w:val="109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both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F8" w:rsidRPr="000677F8" w:rsidRDefault="000677F8" w:rsidP="009B523F">
            <w:pPr>
              <w:rPr>
                <w:rFonts w:ascii="Times New Roman" w:hAnsi="Times New Roman" w:cs="Times New Roman"/>
              </w:rPr>
            </w:pPr>
          </w:p>
        </w:tc>
      </w:tr>
      <w:tr w:rsidR="000677F8" w:rsidRPr="000677F8" w:rsidTr="000677F8">
        <w:trPr>
          <w:trHeight w:val="10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9а</w:t>
            </w: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Русский язык</w:t>
            </w:r>
          </w:p>
          <w:p w:rsidR="000677F8" w:rsidRPr="000677F8" w:rsidRDefault="000677F8" w:rsidP="000677F8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ОГЭ</w:t>
            </w:r>
            <w:r w:rsidRPr="00067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7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10</w:t>
            </w:r>
          </w:p>
        </w:tc>
      </w:tr>
      <w:tr w:rsidR="000677F8" w:rsidRPr="000677F8" w:rsidTr="000677F8">
        <w:trPr>
          <w:trHeight w:val="10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9б</w:t>
            </w: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Русский язык</w:t>
            </w:r>
          </w:p>
          <w:p w:rsidR="000677F8" w:rsidRPr="000677F8" w:rsidRDefault="000677F8" w:rsidP="000677F8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ОГЭ</w:t>
            </w:r>
            <w:r w:rsidRPr="00067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7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4</w:t>
            </w:r>
          </w:p>
        </w:tc>
      </w:tr>
      <w:tr w:rsidR="000677F8" w:rsidRPr="000677F8" w:rsidTr="000677F8">
        <w:trPr>
          <w:trHeight w:val="10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9а</w:t>
            </w: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Математика</w:t>
            </w:r>
          </w:p>
          <w:p w:rsidR="000677F8" w:rsidRPr="000677F8" w:rsidRDefault="000677F8" w:rsidP="000677F8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ОГЭ</w:t>
            </w:r>
            <w:r w:rsidRPr="00067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7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</w:t>
            </w:r>
          </w:p>
        </w:tc>
      </w:tr>
      <w:tr w:rsidR="000677F8" w:rsidRPr="000677F8" w:rsidTr="000677F8">
        <w:trPr>
          <w:trHeight w:val="10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9б</w:t>
            </w:r>
          </w:p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Математика</w:t>
            </w:r>
          </w:p>
          <w:p w:rsidR="000677F8" w:rsidRPr="000677F8" w:rsidRDefault="000677F8" w:rsidP="000677F8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ОГЭ</w:t>
            </w:r>
            <w:r w:rsidRPr="00067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7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8" w:rsidRPr="000677F8" w:rsidRDefault="000677F8" w:rsidP="009B523F">
            <w:pPr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</w:t>
            </w:r>
          </w:p>
        </w:tc>
      </w:tr>
    </w:tbl>
    <w:p w:rsidR="000677F8" w:rsidRPr="000677F8" w:rsidRDefault="000677F8" w:rsidP="00E946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46CD" w:rsidRPr="000677F8" w:rsidRDefault="00E946CD" w:rsidP="00E94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F8">
        <w:rPr>
          <w:rFonts w:ascii="Times New Roman" w:hAnsi="Times New Roman" w:cs="Times New Roman"/>
          <w:sz w:val="28"/>
          <w:szCs w:val="28"/>
        </w:rPr>
        <w:t>Итоговая аттестация в 9 классах прошла организованно, конфликтных ситуаций не наблюдалось, нарушений процессуального характера не было.  Результаты свидетельствуют о положительной динамике, повышени</w:t>
      </w:r>
      <w:r w:rsidR="000677F8" w:rsidRPr="000677F8">
        <w:rPr>
          <w:rFonts w:ascii="Times New Roman" w:hAnsi="Times New Roman" w:cs="Times New Roman"/>
          <w:sz w:val="28"/>
          <w:szCs w:val="28"/>
        </w:rPr>
        <w:t>ю</w:t>
      </w:r>
      <w:r w:rsidRPr="000677F8">
        <w:rPr>
          <w:rFonts w:ascii="Times New Roman" w:hAnsi="Times New Roman" w:cs="Times New Roman"/>
          <w:sz w:val="28"/>
          <w:szCs w:val="28"/>
        </w:rPr>
        <w:t xml:space="preserve"> качества знаний  по русскому языку, математике (</w:t>
      </w:r>
      <w:r w:rsidR="000677F8" w:rsidRPr="000677F8">
        <w:rPr>
          <w:rFonts w:ascii="Times New Roman" w:hAnsi="Times New Roman" w:cs="Times New Roman"/>
          <w:sz w:val="28"/>
          <w:szCs w:val="28"/>
        </w:rPr>
        <w:t>ОГЭ</w:t>
      </w:r>
      <w:r w:rsidRPr="000677F8">
        <w:rPr>
          <w:rFonts w:ascii="Times New Roman" w:hAnsi="Times New Roman" w:cs="Times New Roman"/>
          <w:sz w:val="28"/>
          <w:szCs w:val="28"/>
        </w:rPr>
        <w:t>).</w:t>
      </w:r>
    </w:p>
    <w:p w:rsidR="00541002" w:rsidRPr="000677F8" w:rsidRDefault="00541002" w:rsidP="00541002">
      <w:pPr>
        <w:pStyle w:val="a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F8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 показатели государственной (итоговой) аттестации выпускников </w:t>
      </w:r>
      <w:r w:rsidRPr="000677F8">
        <w:rPr>
          <w:rFonts w:ascii="Times New Roman" w:hAnsi="Times New Roman" w:cs="Times New Roman"/>
          <w:b/>
          <w:sz w:val="28"/>
          <w:szCs w:val="28"/>
        </w:rPr>
        <w:t>9-х</w:t>
      </w:r>
      <w:r w:rsidRPr="000677F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067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7F8">
        <w:rPr>
          <w:rFonts w:ascii="Times New Roman" w:hAnsi="Times New Roman" w:cs="Times New Roman"/>
          <w:sz w:val="28"/>
          <w:szCs w:val="28"/>
        </w:rPr>
        <w:t xml:space="preserve">за три года с участием ТЭК (новая форма </w:t>
      </w:r>
      <w:r w:rsidR="000677F8" w:rsidRPr="000677F8">
        <w:rPr>
          <w:rFonts w:ascii="Times New Roman" w:hAnsi="Times New Roman" w:cs="Times New Roman"/>
          <w:sz w:val="28"/>
          <w:szCs w:val="28"/>
        </w:rPr>
        <w:t>математика</w:t>
      </w:r>
      <w:r w:rsidRPr="000677F8">
        <w:rPr>
          <w:rFonts w:ascii="Times New Roman" w:hAnsi="Times New Roman" w:cs="Times New Roman"/>
          <w:sz w:val="28"/>
          <w:szCs w:val="28"/>
        </w:rPr>
        <w:t xml:space="preserve"> и русский язык).</w:t>
      </w:r>
    </w:p>
    <w:p w:rsidR="00541002" w:rsidRPr="000677F8" w:rsidRDefault="00541002" w:rsidP="00541002">
      <w:pPr>
        <w:pStyle w:val="a0"/>
        <w:spacing w:line="360" w:lineRule="atLeast"/>
        <w:ind w:firstLine="709"/>
        <w:jc w:val="both"/>
      </w:pPr>
    </w:p>
    <w:tbl>
      <w:tblPr>
        <w:tblW w:w="0" w:type="auto"/>
        <w:tblInd w:w="-147" w:type="dxa"/>
        <w:tblBorders>
          <w:top w:val="single" w:sz="4" w:space="0" w:color="800000"/>
          <w:left w:val="single" w:sz="4" w:space="0" w:color="800000"/>
          <w:bottom w:val="single" w:sz="4" w:space="0" w:color="800000"/>
        </w:tblBorders>
        <w:tblCellMar>
          <w:left w:w="10" w:type="dxa"/>
          <w:right w:w="10" w:type="dxa"/>
        </w:tblCellMar>
        <w:tblLook w:val="0000"/>
      </w:tblPr>
      <w:tblGrid>
        <w:gridCol w:w="1606"/>
        <w:gridCol w:w="1224"/>
        <w:gridCol w:w="1238"/>
        <w:gridCol w:w="1421"/>
        <w:gridCol w:w="1443"/>
        <w:gridCol w:w="1275"/>
        <w:gridCol w:w="1272"/>
      </w:tblGrid>
      <w:tr w:rsidR="000677F8" w:rsidRPr="000677F8" w:rsidTr="000677F8">
        <w:tc>
          <w:tcPr>
            <w:tcW w:w="1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8A1766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286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8A1766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54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000"/>
          </w:tcPr>
          <w:p w:rsidR="000677F8" w:rsidRPr="000677F8" w:rsidRDefault="000677F8" w:rsidP="008A1766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0677F8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0677F8" w:rsidRPr="000677F8" w:rsidTr="000677F8">
        <w:tc>
          <w:tcPr>
            <w:tcW w:w="16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24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1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4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1"/>
              <w:right w:val="single" w:sz="4" w:space="0" w:color="800000"/>
            </w:tcBorders>
            <w:shd w:val="clear" w:color="auto" w:fill="FFFFFF"/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28</w:t>
            </w:r>
          </w:p>
        </w:tc>
      </w:tr>
      <w:tr w:rsidR="000677F8" w:rsidRPr="000677F8" w:rsidTr="000677F8">
        <w:trPr>
          <w:trHeight w:val="278"/>
        </w:trPr>
        <w:tc>
          <w:tcPr>
            <w:tcW w:w="1606" w:type="dxa"/>
            <w:vMerge w:val="restart"/>
            <w:tcBorders>
              <w:top w:val="single" w:sz="4" w:space="0" w:color="800000"/>
              <w:lef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Сдали на «4» и «5»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proofErr w:type="spellStart"/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proofErr w:type="spellStart"/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677F8" w:rsidRPr="000677F8" w:rsidRDefault="000677F8" w:rsidP="009B523F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7F8" w:rsidRPr="000677F8" w:rsidRDefault="000677F8" w:rsidP="009B523F">
            <w:pPr>
              <w:pStyle w:val="a0"/>
              <w:jc w:val="center"/>
            </w:pPr>
            <w:proofErr w:type="spellStart"/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06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7F8" w:rsidRPr="000677F8" w:rsidTr="000677F8">
        <w:trPr>
          <w:trHeight w:val="277"/>
        </w:trPr>
        <w:tc>
          <w:tcPr>
            <w:tcW w:w="1606" w:type="dxa"/>
            <w:vMerge/>
            <w:tcBorders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F8" w:rsidRPr="000677F8" w:rsidRDefault="000677F8" w:rsidP="00FA6EFA">
            <w:pPr>
              <w:pStyle w:val="a0"/>
              <w:jc w:val="center"/>
            </w:pPr>
            <w:r w:rsidRPr="000677F8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FFFF"/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89,5%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auto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0677F8" w:rsidRPr="000677F8" w:rsidRDefault="000677F8" w:rsidP="00FA6E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677F8">
              <w:rPr>
                <w:rFonts w:ascii="Times New Roman" w:hAnsi="Times New Roman" w:cs="Times New Roman"/>
              </w:rPr>
              <w:t>82,5%</w:t>
            </w:r>
          </w:p>
        </w:tc>
      </w:tr>
    </w:tbl>
    <w:p w:rsidR="00541002" w:rsidRDefault="00541002" w:rsidP="00541002">
      <w:pPr>
        <w:pStyle w:val="a0"/>
      </w:pPr>
    </w:p>
    <w:p w:rsidR="00541002" w:rsidRPr="007400F5" w:rsidRDefault="00541002" w:rsidP="00541002">
      <w:pPr>
        <w:pStyle w:val="a0"/>
        <w:ind w:firstLine="709"/>
        <w:jc w:val="center"/>
      </w:pPr>
      <w:r w:rsidRPr="007400F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итоговой аттестации по </w:t>
      </w:r>
      <w:r w:rsidR="000677F8" w:rsidRPr="007400F5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Pr="00740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русскому языку </w:t>
      </w:r>
      <w:r w:rsidR="007400F5" w:rsidRPr="007400F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(ОГЭ) </w:t>
      </w:r>
      <w:r w:rsidRPr="00740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9-м классам.</w:t>
      </w:r>
    </w:p>
    <w:tbl>
      <w:tblPr>
        <w:tblW w:w="0" w:type="auto"/>
        <w:tblInd w:w="1869" w:type="dxa"/>
        <w:tblBorders>
          <w:top w:val="single" w:sz="4" w:space="0" w:color="800000"/>
          <w:left w:val="single" w:sz="4" w:space="0" w:color="800000"/>
          <w:bottom w:val="single" w:sz="4" w:space="0" w:color="800000"/>
        </w:tblBorders>
        <w:tblCellMar>
          <w:left w:w="10" w:type="dxa"/>
          <w:right w:w="10" w:type="dxa"/>
        </w:tblCellMar>
        <w:tblLook w:val="0000"/>
      </w:tblPr>
      <w:tblGrid>
        <w:gridCol w:w="960"/>
        <w:gridCol w:w="2165"/>
        <w:gridCol w:w="2811"/>
      </w:tblGrid>
      <w:tr w:rsidR="005D40C0" w:rsidRPr="007400F5" w:rsidTr="005D40C0"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  <w:b/>
              </w:rPr>
              <w:t>Общая успеваемость (</w:t>
            </w:r>
            <w:proofErr w:type="gramStart"/>
            <w:r w:rsidRPr="007400F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400F5">
              <w:rPr>
                <w:rFonts w:ascii="Times New Roman" w:hAnsi="Times New Roman" w:cs="Times New Roman"/>
                <w:b/>
              </w:rPr>
              <w:t xml:space="preserve"> %)</w:t>
            </w:r>
          </w:p>
        </w:tc>
        <w:tc>
          <w:tcPr>
            <w:tcW w:w="28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  <w:b/>
              </w:rPr>
              <w:t xml:space="preserve">Качественная успеваемость (на «4» и «5» </w:t>
            </w:r>
            <w:proofErr w:type="gramStart"/>
            <w:r w:rsidRPr="007400F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400F5">
              <w:rPr>
                <w:rFonts w:ascii="Times New Roman" w:hAnsi="Times New Roman" w:cs="Times New Roman"/>
                <w:b/>
              </w:rPr>
              <w:t xml:space="preserve"> %)</w:t>
            </w:r>
          </w:p>
        </w:tc>
      </w:tr>
      <w:tr w:rsidR="005D40C0" w:rsidRPr="007400F5" w:rsidTr="005D40C0"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87%</w:t>
            </w:r>
          </w:p>
        </w:tc>
      </w:tr>
      <w:tr w:rsidR="005D40C0" w:rsidRPr="007400F5" w:rsidTr="005D40C0"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92%</w:t>
            </w:r>
          </w:p>
        </w:tc>
      </w:tr>
      <w:tr w:rsidR="005D40C0" w:rsidRPr="007400F5" w:rsidTr="005D40C0"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80%</w:t>
            </w:r>
          </w:p>
        </w:tc>
      </w:tr>
      <w:tr w:rsidR="005D40C0" w:rsidRPr="007400F5" w:rsidTr="005D40C0"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FA6EFA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0677F8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</w:rPr>
              <w:t>85%</w:t>
            </w:r>
          </w:p>
        </w:tc>
      </w:tr>
    </w:tbl>
    <w:p w:rsidR="00541002" w:rsidRDefault="00541002" w:rsidP="00541002">
      <w:pPr>
        <w:pStyle w:val="a1"/>
        <w:jc w:val="center"/>
      </w:pPr>
    </w:p>
    <w:p w:rsidR="00541002" w:rsidRPr="007400F5" w:rsidRDefault="00541002" w:rsidP="00541002">
      <w:pPr>
        <w:pStyle w:val="a1"/>
        <w:jc w:val="center"/>
      </w:pPr>
      <w:r w:rsidRPr="007400F5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единого государственного экзамена (ЕГЭ)</w:t>
      </w:r>
    </w:p>
    <w:p w:rsidR="00541002" w:rsidRPr="007400F5" w:rsidRDefault="00541002" w:rsidP="00541002">
      <w:pPr>
        <w:pStyle w:val="a1"/>
        <w:ind w:firstLine="708"/>
        <w:jc w:val="both"/>
      </w:pPr>
      <w:r w:rsidRPr="007400F5">
        <w:rPr>
          <w:rFonts w:ascii="Times New Roman" w:hAnsi="Times New Roman" w:cs="Times New Roman"/>
          <w:sz w:val="28"/>
          <w:szCs w:val="28"/>
        </w:rPr>
        <w:t>В 201</w:t>
      </w:r>
      <w:r w:rsidR="007400F5" w:rsidRPr="007400F5">
        <w:rPr>
          <w:rFonts w:ascii="Times New Roman" w:hAnsi="Times New Roman" w:cs="Times New Roman"/>
          <w:sz w:val="28"/>
          <w:szCs w:val="28"/>
        </w:rPr>
        <w:t>3</w:t>
      </w:r>
      <w:r w:rsidRPr="007400F5">
        <w:rPr>
          <w:rFonts w:ascii="Times New Roman" w:hAnsi="Times New Roman" w:cs="Times New Roman"/>
          <w:sz w:val="28"/>
          <w:szCs w:val="28"/>
        </w:rPr>
        <w:t>-201</w:t>
      </w:r>
      <w:r w:rsidR="007400F5" w:rsidRPr="007400F5">
        <w:rPr>
          <w:rFonts w:ascii="Times New Roman" w:hAnsi="Times New Roman" w:cs="Times New Roman"/>
          <w:sz w:val="28"/>
          <w:szCs w:val="28"/>
        </w:rPr>
        <w:t>4</w:t>
      </w:r>
      <w:r w:rsidRPr="007400F5">
        <w:rPr>
          <w:rFonts w:ascii="Times New Roman" w:hAnsi="Times New Roman" w:cs="Times New Roman"/>
          <w:sz w:val="28"/>
          <w:szCs w:val="28"/>
        </w:rPr>
        <w:t xml:space="preserve"> учебном  году </w:t>
      </w:r>
      <w:r w:rsidR="00E53BBB" w:rsidRPr="007400F5">
        <w:rPr>
          <w:rFonts w:ascii="Times New Roman" w:hAnsi="Times New Roman" w:cs="Times New Roman"/>
          <w:sz w:val="28"/>
          <w:szCs w:val="28"/>
        </w:rPr>
        <w:t>1</w:t>
      </w:r>
      <w:r w:rsidR="007400F5" w:rsidRPr="007400F5">
        <w:rPr>
          <w:rFonts w:ascii="Times New Roman" w:hAnsi="Times New Roman" w:cs="Times New Roman"/>
          <w:sz w:val="28"/>
          <w:szCs w:val="28"/>
        </w:rPr>
        <w:t>2</w:t>
      </w:r>
      <w:r w:rsidRPr="007400F5">
        <w:rPr>
          <w:rFonts w:ascii="Times New Roman" w:hAnsi="Times New Roman" w:cs="Times New Roman"/>
          <w:sz w:val="28"/>
          <w:szCs w:val="28"/>
        </w:rPr>
        <w:t xml:space="preserve"> выпускников сдавали обязательные экзамены (русский язык и математику) в форме ЕГЭ, а также предметы по выбору. </w:t>
      </w:r>
    </w:p>
    <w:p w:rsidR="00541002" w:rsidRPr="007400F5" w:rsidRDefault="00541002" w:rsidP="00541002">
      <w:pPr>
        <w:pStyle w:val="a1"/>
        <w:ind w:firstLine="708"/>
        <w:jc w:val="center"/>
      </w:pPr>
      <w:r w:rsidRPr="007400F5">
        <w:rPr>
          <w:rFonts w:ascii="Times New Roman" w:hAnsi="Times New Roman" w:cs="Times New Roman"/>
          <w:b/>
          <w:sz w:val="28"/>
          <w:szCs w:val="28"/>
          <w:u w:val="single"/>
        </w:rPr>
        <w:t>Качество работы учителей по результатам среднего балла ЕГЭ за 201</w:t>
      </w:r>
      <w:r w:rsidR="007400F5" w:rsidRPr="007400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400F5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7400F5" w:rsidRPr="007400F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40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52"/>
        <w:gridCol w:w="1671"/>
        <w:gridCol w:w="1879"/>
        <w:gridCol w:w="2090"/>
      </w:tblGrid>
      <w:tr w:rsidR="005D40C0" w:rsidRPr="007400F5" w:rsidTr="005D40C0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5D40C0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5D40C0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  <w:b/>
              </w:rPr>
              <w:t>Средний балл по лицею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5D40C0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  <w:b/>
              </w:rPr>
              <w:t>Средний балл по району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7400F5" w:rsidRDefault="005D40C0" w:rsidP="005D40C0">
            <w:pPr>
              <w:pStyle w:val="a1"/>
              <w:jc w:val="center"/>
            </w:pPr>
            <w:r w:rsidRPr="007400F5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</w:tr>
      <w:tr w:rsidR="005D40C0" w:rsidRPr="00E53BBB" w:rsidTr="005D40C0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</w:pPr>
            <w:r w:rsidRPr="00525A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68,3</w:t>
            </w:r>
          </w:p>
        </w:tc>
      </w:tr>
      <w:tr w:rsidR="005D40C0" w:rsidRPr="00E53BBB" w:rsidTr="005D40C0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</w:pPr>
            <w:r w:rsidRPr="00525A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48,2</w:t>
            </w:r>
          </w:p>
        </w:tc>
      </w:tr>
      <w:tr w:rsidR="005D40C0" w:rsidRPr="00E53BBB" w:rsidTr="005D40C0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</w:pPr>
            <w:r w:rsidRPr="00525A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59,8</w:t>
            </w:r>
          </w:p>
        </w:tc>
      </w:tr>
      <w:tr w:rsidR="005D40C0" w:rsidRPr="00E53BBB" w:rsidTr="005D40C0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</w:pPr>
            <w:r w:rsidRPr="00525A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tabs>
                <w:tab w:val="clear" w:pos="709"/>
                <w:tab w:val="left" w:pos="555"/>
                <w:tab w:val="center" w:pos="727"/>
              </w:tabs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50,2</w:t>
            </w:r>
          </w:p>
        </w:tc>
      </w:tr>
      <w:tr w:rsidR="005D40C0" w:rsidRPr="00E53BBB" w:rsidTr="005D40C0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</w:pPr>
            <w:r w:rsidRPr="00525A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60,5</w:t>
            </w:r>
          </w:p>
        </w:tc>
      </w:tr>
      <w:tr w:rsidR="005D40C0" w:rsidRPr="00E53BBB" w:rsidTr="005D40C0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C0" w:rsidRPr="00525AB7" w:rsidRDefault="005D40C0" w:rsidP="005D40C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525AB7">
              <w:rPr>
                <w:rFonts w:ascii="Times New Roman" w:hAnsi="Times New Roman" w:cs="Times New Roman"/>
              </w:rPr>
              <w:t>60</w:t>
            </w:r>
          </w:p>
        </w:tc>
      </w:tr>
    </w:tbl>
    <w:p w:rsidR="00541002" w:rsidRPr="007400F5" w:rsidRDefault="00541002" w:rsidP="00541002">
      <w:pPr>
        <w:pStyle w:val="a1"/>
        <w:ind w:firstLine="708"/>
        <w:jc w:val="center"/>
      </w:pPr>
    </w:p>
    <w:p w:rsidR="00541002" w:rsidRDefault="00541002" w:rsidP="00541002">
      <w:pPr>
        <w:pStyle w:val="a1"/>
      </w:pPr>
    </w:p>
    <w:p w:rsidR="00541002" w:rsidRPr="009B523F" w:rsidRDefault="00541002" w:rsidP="00541002">
      <w:pPr>
        <w:pStyle w:val="a1"/>
        <w:ind w:firstLine="708"/>
        <w:jc w:val="center"/>
      </w:pPr>
      <w:r w:rsidRPr="009B523F">
        <w:rPr>
          <w:rFonts w:ascii="Times New Roman" w:hAnsi="Times New Roman" w:cs="Times New Roman"/>
          <w:b/>
          <w:sz w:val="28"/>
          <w:szCs w:val="28"/>
          <w:u w:val="single"/>
        </w:rPr>
        <w:t>Сравнительный анализ итогов ЕГЭ (средний тестовый балл по обязательным предметам).</w:t>
      </w:r>
    </w:p>
    <w:p w:rsidR="00541002" w:rsidRPr="00D00D32" w:rsidRDefault="00541002" w:rsidP="00541002">
      <w:pPr>
        <w:jc w:val="both"/>
        <w:rPr>
          <w:color w:val="FF0000"/>
        </w:rPr>
      </w:pPr>
    </w:p>
    <w:p w:rsidR="00541002" w:rsidRPr="009B523F" w:rsidRDefault="00541002" w:rsidP="00541002">
      <w:pPr>
        <w:pStyle w:val="a1"/>
        <w:ind w:firstLine="708"/>
        <w:jc w:val="center"/>
      </w:pPr>
      <w:r w:rsidRPr="009B523F">
        <w:rPr>
          <w:rFonts w:ascii="Times New Roman" w:hAnsi="Times New Roman" w:cs="Times New Roman"/>
          <w:b/>
          <w:sz w:val="28"/>
          <w:szCs w:val="28"/>
          <w:u w:val="single"/>
        </w:rPr>
        <w:t>Средний балл по предметам в форме ЕГЭ за три года.</w:t>
      </w:r>
    </w:p>
    <w:tbl>
      <w:tblPr>
        <w:tblW w:w="0" w:type="auto"/>
        <w:tblInd w:w="-153" w:type="dxa"/>
        <w:tblBorders>
          <w:top w:val="single" w:sz="4" w:space="0" w:color="800000"/>
          <w:left w:val="single" w:sz="4" w:space="0" w:color="800000"/>
          <w:bottom w:val="single" w:sz="4" w:space="0" w:color="800000"/>
        </w:tblBorders>
        <w:tblCellMar>
          <w:left w:w="10" w:type="dxa"/>
          <w:right w:w="10" w:type="dxa"/>
        </w:tblCellMar>
        <w:tblLook w:val="0000"/>
      </w:tblPr>
      <w:tblGrid>
        <w:gridCol w:w="2500"/>
        <w:gridCol w:w="2045"/>
        <w:gridCol w:w="2538"/>
        <w:gridCol w:w="2402"/>
      </w:tblGrid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FA6EFA">
            <w:pPr>
              <w:pStyle w:val="a1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D00D32">
            <w:pPr>
              <w:pStyle w:val="a1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2011-2012 г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D00D32">
            <w:pPr>
              <w:pStyle w:val="a1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2012-2013 г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000"/>
          </w:tcPr>
          <w:p w:rsidR="009B523F" w:rsidRPr="009B523F" w:rsidRDefault="009B523F" w:rsidP="00D00D32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9B523F">
              <w:rPr>
                <w:rFonts w:ascii="Times New Roman" w:hAnsi="Times New Roman" w:cs="Times New Roman"/>
                <w:b/>
              </w:rPr>
              <w:t>2013-2014 г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ind w:left="829"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0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ind w:left="829"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800000"/>
              <w:left w:val="single" w:sz="4" w:space="0" w:color="800000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1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1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000001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800000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23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23F" w:rsidRPr="009B523F" w:rsidTr="009B523F">
        <w:tc>
          <w:tcPr>
            <w:tcW w:w="24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FA6EFA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9B523F">
              <w:rPr>
                <w:rFonts w:ascii="Times New Roman" w:hAnsi="Times New Roman" w:cs="Times New Roman"/>
                <w:b/>
              </w:rPr>
              <w:t>Средний балл по лицею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FA6EFA">
            <w:pPr>
              <w:pStyle w:val="a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523F">
              <w:rPr>
                <w:rFonts w:ascii="Times New Roman" w:hAnsi="Times New Roman" w:cs="Times New Roman"/>
                <w:b/>
                <w:u w:val="single"/>
              </w:rPr>
              <w:t>55,8</w:t>
            </w:r>
          </w:p>
        </w:tc>
        <w:tc>
          <w:tcPr>
            <w:tcW w:w="25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3F" w:rsidRPr="009B523F" w:rsidRDefault="009B523F" w:rsidP="00FA6EFA">
            <w:pPr>
              <w:pStyle w:val="a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523F">
              <w:rPr>
                <w:rFonts w:ascii="Times New Roman" w:hAnsi="Times New Roman" w:cs="Times New Roman"/>
                <w:b/>
                <w:u w:val="single"/>
              </w:rPr>
              <w:t>67,4</w:t>
            </w:r>
          </w:p>
        </w:tc>
        <w:tc>
          <w:tcPr>
            <w:tcW w:w="24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:rsidR="009B523F" w:rsidRPr="009B523F" w:rsidRDefault="009B523F" w:rsidP="00FA6EFA">
            <w:pPr>
              <w:pStyle w:val="a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523F">
              <w:rPr>
                <w:rFonts w:ascii="Times New Roman" w:hAnsi="Times New Roman" w:cs="Times New Roman"/>
                <w:b/>
                <w:u w:val="single"/>
              </w:rPr>
              <w:t>53,2</w:t>
            </w:r>
          </w:p>
        </w:tc>
      </w:tr>
    </w:tbl>
    <w:p w:rsidR="00541002" w:rsidRDefault="00541002" w:rsidP="00D00D32">
      <w:pPr>
        <w:pStyle w:val="a1"/>
        <w:rPr>
          <w:rFonts w:ascii="Times New Roman" w:hAnsi="Times New Roman" w:cs="Times New Roman"/>
          <w:b/>
          <w:color w:val="993300"/>
          <w:sz w:val="28"/>
          <w:szCs w:val="28"/>
          <w:u w:val="single"/>
        </w:rPr>
      </w:pPr>
    </w:p>
    <w:p w:rsidR="00541002" w:rsidRPr="009B523F" w:rsidRDefault="00541002" w:rsidP="00541002">
      <w:pPr>
        <w:pStyle w:val="a1"/>
        <w:jc w:val="center"/>
      </w:pPr>
      <w:r w:rsidRPr="009B523F">
        <w:rPr>
          <w:rFonts w:ascii="Times New Roman" w:hAnsi="Times New Roman" w:cs="Times New Roman"/>
          <w:b/>
          <w:sz w:val="28"/>
          <w:szCs w:val="28"/>
          <w:u w:val="single"/>
        </w:rPr>
        <w:t>Поступление в учреждения профессионального образования.</w:t>
      </w:r>
    </w:p>
    <w:p w:rsidR="00541002" w:rsidRPr="009B523F" w:rsidRDefault="00541002" w:rsidP="00541002">
      <w:pPr>
        <w:pStyle w:val="a0"/>
        <w:spacing w:line="360" w:lineRule="atLeast"/>
        <w:ind w:firstLine="709"/>
        <w:jc w:val="center"/>
      </w:pPr>
      <w:r w:rsidRPr="009B523F">
        <w:rPr>
          <w:rFonts w:ascii="Times New Roman" w:hAnsi="Times New Roman" w:cs="Times New Roman"/>
          <w:b/>
          <w:sz w:val="28"/>
          <w:szCs w:val="28"/>
        </w:rPr>
        <w:t>Выпускники лицея</w:t>
      </w:r>
    </w:p>
    <w:p w:rsidR="00541002" w:rsidRPr="009B523F" w:rsidRDefault="00541002" w:rsidP="00541002">
      <w:pPr>
        <w:pStyle w:val="a0"/>
        <w:spacing w:line="360" w:lineRule="atLeast"/>
        <w:ind w:firstLine="709"/>
        <w:jc w:val="center"/>
      </w:pPr>
      <w:r w:rsidRPr="009B523F">
        <w:rPr>
          <w:rFonts w:ascii="Times New Roman" w:hAnsi="Times New Roman" w:cs="Times New Roman"/>
          <w:b/>
          <w:sz w:val="28"/>
          <w:szCs w:val="28"/>
        </w:rPr>
        <w:t>201</w:t>
      </w:r>
      <w:r w:rsidR="009B523F" w:rsidRPr="009B523F">
        <w:rPr>
          <w:rFonts w:ascii="Times New Roman" w:hAnsi="Times New Roman" w:cs="Times New Roman"/>
          <w:b/>
          <w:sz w:val="28"/>
          <w:szCs w:val="28"/>
        </w:rPr>
        <w:t>3</w:t>
      </w:r>
      <w:r w:rsidR="00E53BBB" w:rsidRPr="009B52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523F">
        <w:rPr>
          <w:rFonts w:ascii="Times New Roman" w:hAnsi="Times New Roman" w:cs="Times New Roman"/>
          <w:b/>
          <w:sz w:val="28"/>
          <w:szCs w:val="28"/>
        </w:rPr>
        <w:t>201</w:t>
      </w:r>
      <w:r w:rsidR="009B523F" w:rsidRPr="009B523F">
        <w:rPr>
          <w:rFonts w:ascii="Times New Roman" w:hAnsi="Times New Roman" w:cs="Times New Roman"/>
          <w:b/>
          <w:sz w:val="28"/>
          <w:szCs w:val="28"/>
        </w:rPr>
        <w:t>4</w:t>
      </w:r>
      <w:r w:rsidRPr="009B52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1002" w:rsidRPr="009B523F" w:rsidRDefault="00541002" w:rsidP="00541002">
      <w:pPr>
        <w:pStyle w:val="a0"/>
        <w:jc w:val="both"/>
      </w:pPr>
    </w:p>
    <w:tbl>
      <w:tblPr>
        <w:tblW w:w="0" w:type="auto"/>
        <w:tblInd w:w="-12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680"/>
        <w:gridCol w:w="1085"/>
        <w:gridCol w:w="876"/>
        <w:gridCol w:w="1211"/>
        <w:gridCol w:w="1319"/>
        <w:gridCol w:w="1646"/>
        <w:gridCol w:w="1735"/>
      </w:tblGrid>
      <w:tr w:rsidR="00541002" w:rsidRPr="009B523F" w:rsidTr="00FA6EFA">
        <w:trPr>
          <w:cantSplit/>
        </w:trPr>
        <w:tc>
          <w:tcPr>
            <w:tcW w:w="3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Cs/>
              </w:rPr>
              <w:t>Всего выпускников</w:t>
            </w:r>
          </w:p>
        </w:tc>
        <w:tc>
          <w:tcPr>
            <w:tcW w:w="7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Cs/>
              </w:rPr>
              <w:t xml:space="preserve">Будут продолжать обучение </w:t>
            </w:r>
            <w:proofErr w:type="gramStart"/>
            <w:r w:rsidRPr="009B523F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9B523F">
              <w:rPr>
                <w:rFonts w:ascii="Times New Roman" w:hAnsi="Times New Roman" w:cs="Times New Roman"/>
                <w:bCs/>
              </w:rPr>
              <w:t>:</w:t>
            </w:r>
          </w:p>
          <w:p w:rsidR="00541002" w:rsidRPr="009B523F" w:rsidRDefault="00541002" w:rsidP="00FA6EFA">
            <w:pPr>
              <w:pStyle w:val="a0"/>
              <w:jc w:val="center"/>
            </w:pPr>
          </w:p>
        </w:tc>
        <w:tc>
          <w:tcPr>
            <w:tcW w:w="8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Cs/>
              </w:rPr>
              <w:t>работа и обучение (курсы)</w:t>
            </w:r>
          </w:p>
        </w:tc>
        <w:tc>
          <w:tcPr>
            <w:tcW w:w="89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9B523F" w:rsidP="00FA6EFA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</w:rPr>
              <w:t>не</w:t>
            </w:r>
            <w:r w:rsidR="00541002" w:rsidRPr="009B523F">
              <w:rPr>
                <w:rFonts w:ascii="Times New Roman" w:hAnsi="Times New Roman" w:cs="Times New Roman"/>
                <w:bCs/>
              </w:rPr>
              <w:t>обуч. и не работают</w:t>
            </w:r>
          </w:p>
        </w:tc>
      </w:tr>
      <w:tr w:rsidR="00541002" w:rsidRPr="009B523F" w:rsidTr="00FA6EFA">
        <w:trPr>
          <w:cantSplit/>
        </w:trPr>
        <w:tc>
          <w:tcPr>
            <w:tcW w:w="3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9B523F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9B523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4"/>
              <w:keepLines w:val="0"/>
              <w:numPr>
                <w:ilvl w:val="3"/>
                <w:numId w:val="4"/>
              </w:numPr>
              <w:tabs>
                <w:tab w:val="left" w:pos="709"/>
              </w:tabs>
              <w:suppressAutoHyphens/>
              <w:spacing w:before="240" w:after="60" w:line="100" w:lineRule="atLeast"/>
              <w:rPr>
                <w:color w:val="auto"/>
              </w:rPr>
            </w:pPr>
            <w:r w:rsidRPr="009B523F">
              <w:rPr>
                <w:color w:val="auto"/>
                <w:sz w:val="24"/>
                <w:szCs w:val="24"/>
              </w:rPr>
              <w:t>ПУ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Cs/>
              </w:rPr>
              <w:t>ВСШ</w:t>
            </w:r>
          </w:p>
        </w:tc>
        <w:tc>
          <w:tcPr>
            <w:tcW w:w="7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Cs/>
              </w:rPr>
              <w:t>ССУЗ</w:t>
            </w:r>
          </w:p>
        </w:tc>
        <w:tc>
          <w:tcPr>
            <w:tcW w:w="8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</w:p>
        </w:tc>
        <w:tc>
          <w:tcPr>
            <w:tcW w:w="10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</w:p>
        </w:tc>
      </w:tr>
      <w:tr w:rsidR="00541002" w:rsidRPr="009B523F" w:rsidTr="00FA6EFA"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9 класс</w:t>
            </w:r>
          </w:p>
          <w:p w:rsidR="00541002" w:rsidRPr="009B523F" w:rsidRDefault="00541002" w:rsidP="00FA6EFA">
            <w:pPr>
              <w:pStyle w:val="a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B9414F" w:rsidP="009B523F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1</w:t>
            </w:r>
            <w:r w:rsidR="009B52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B9414F" w:rsidP="009B523F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1</w:t>
            </w:r>
            <w:r w:rsidR="009B52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1002" w:rsidRPr="009B523F" w:rsidTr="00FA6EFA"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  <w:bCs/>
              </w:rPr>
              <w:t>ВУЗы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  <w:bCs/>
              </w:rPr>
              <w:t>ПУ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  <w:bCs/>
              </w:rPr>
              <w:t>ССУЗ</w:t>
            </w:r>
          </w:p>
        </w:tc>
        <w:tc>
          <w:tcPr>
            <w:tcW w:w="7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8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  <w:bCs/>
              </w:rPr>
              <w:t>работа</w:t>
            </w:r>
          </w:p>
        </w:tc>
        <w:tc>
          <w:tcPr>
            <w:tcW w:w="10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  <w:bCs/>
              </w:rPr>
              <w:t>армия</w:t>
            </w:r>
          </w:p>
        </w:tc>
      </w:tr>
      <w:tr w:rsidR="00541002" w:rsidRPr="009B523F" w:rsidTr="00FA6EFA"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11 класс</w:t>
            </w:r>
          </w:p>
          <w:p w:rsidR="00541002" w:rsidRPr="009B523F" w:rsidRDefault="00541002" w:rsidP="00FA6EFA">
            <w:pPr>
              <w:pStyle w:val="a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9B523F" w:rsidP="00FA6EFA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9B523F" w:rsidP="00FA6EFA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541002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9B523F" w:rsidRDefault="00B9414F" w:rsidP="00FA6EFA">
            <w:pPr>
              <w:pStyle w:val="a0"/>
              <w:jc w:val="center"/>
            </w:pPr>
            <w:r w:rsidRPr="009B523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41002" w:rsidRPr="008567EE" w:rsidRDefault="00541002" w:rsidP="008567EE">
      <w:pPr>
        <w:spacing w:line="360" w:lineRule="atLeast"/>
        <w:rPr>
          <w:b/>
          <w:color w:val="FF0000"/>
        </w:rPr>
      </w:pPr>
    </w:p>
    <w:p w:rsidR="00541002" w:rsidRPr="00802577" w:rsidRDefault="00541002" w:rsidP="00541002">
      <w:pPr>
        <w:pStyle w:val="a0"/>
        <w:spacing w:line="360" w:lineRule="atLeast"/>
        <w:jc w:val="both"/>
        <w:rPr>
          <w:color w:val="FF0000"/>
        </w:rPr>
      </w:pPr>
    </w:p>
    <w:p w:rsidR="00541002" w:rsidRDefault="00541002" w:rsidP="00541002">
      <w:pPr>
        <w:pStyle w:val="a0"/>
        <w:spacing w:line="360" w:lineRule="atLeast"/>
        <w:jc w:val="both"/>
      </w:pPr>
    </w:p>
    <w:p w:rsidR="00541002" w:rsidRPr="008567EE" w:rsidRDefault="00541002" w:rsidP="00205019">
      <w:pPr>
        <w:pStyle w:val="a6"/>
        <w:numPr>
          <w:ilvl w:val="0"/>
          <w:numId w:val="1"/>
        </w:numPr>
        <w:spacing w:line="360" w:lineRule="atLeast"/>
        <w:jc w:val="both"/>
        <w:rPr>
          <w:b/>
          <w:color w:val="FF0000"/>
          <w:u w:val="single"/>
        </w:rPr>
      </w:pPr>
      <w:r w:rsidRPr="008567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Условия осуществления образовательного процесса</w:t>
      </w:r>
      <w:r w:rsidR="00205019" w:rsidRPr="008567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541002" w:rsidRPr="008567EE" w:rsidRDefault="00541002" w:rsidP="00541002">
      <w:pPr>
        <w:pStyle w:val="a6"/>
        <w:spacing w:line="360" w:lineRule="atLeast"/>
        <w:ind w:left="720"/>
        <w:jc w:val="both"/>
        <w:rPr>
          <w:b/>
          <w:color w:val="FF0000"/>
          <w:u w:val="single"/>
        </w:rPr>
      </w:pPr>
    </w:p>
    <w:p w:rsidR="00541002" w:rsidRPr="008567EE" w:rsidRDefault="008567EE" w:rsidP="008567EE">
      <w:pPr>
        <w:pStyle w:val="a1"/>
        <w:spacing w:line="480" w:lineRule="atLeast"/>
        <w:rPr>
          <w:b/>
        </w:rPr>
      </w:pPr>
      <w:r w:rsidRPr="008567EE">
        <w:rPr>
          <w:rFonts w:ascii="Times New Roman" w:hAnsi="Times New Roman" w:cs="Times New Roman"/>
          <w:b/>
          <w:sz w:val="28"/>
          <w:szCs w:val="28"/>
        </w:rPr>
        <w:t>4.1.</w:t>
      </w:r>
      <w:r w:rsidR="00541002" w:rsidRPr="008567EE">
        <w:rPr>
          <w:rFonts w:ascii="Times New Roman" w:hAnsi="Times New Roman" w:cs="Times New Roman"/>
          <w:b/>
          <w:sz w:val="28"/>
          <w:szCs w:val="28"/>
        </w:rPr>
        <w:t>Режим обучения.</w:t>
      </w:r>
    </w:p>
    <w:p w:rsidR="00541002" w:rsidRPr="008567EE" w:rsidRDefault="00541002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 xml:space="preserve">Обучение в лицее осуществляется по пятидневной учебной неделе для </w:t>
      </w:r>
      <w:r w:rsidR="008567EE" w:rsidRPr="008567EE">
        <w:rPr>
          <w:rFonts w:ascii="Times New Roman" w:hAnsi="Times New Roman" w:cs="Times New Roman"/>
          <w:sz w:val="28"/>
          <w:szCs w:val="28"/>
        </w:rPr>
        <w:t>учащихся 1-3 классов</w:t>
      </w:r>
      <w:r w:rsidRPr="008567EE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8567EE" w:rsidRPr="008567EE">
        <w:rPr>
          <w:rFonts w:ascii="Times New Roman" w:hAnsi="Times New Roman" w:cs="Times New Roman"/>
          <w:sz w:val="28"/>
          <w:szCs w:val="28"/>
        </w:rPr>
        <w:t>4</w:t>
      </w:r>
      <w:r w:rsidRPr="008567EE">
        <w:rPr>
          <w:rFonts w:ascii="Times New Roman" w:hAnsi="Times New Roman" w:cs="Times New Roman"/>
          <w:sz w:val="28"/>
          <w:szCs w:val="28"/>
        </w:rPr>
        <w:t>-11 классов обучаются шесть дней в неделю. Обучение учащихся осуществляется в одну смен</w:t>
      </w:r>
      <w:r w:rsidR="0015005D" w:rsidRPr="008567EE">
        <w:rPr>
          <w:rFonts w:ascii="Times New Roman" w:hAnsi="Times New Roman" w:cs="Times New Roman"/>
          <w:sz w:val="28"/>
          <w:szCs w:val="28"/>
        </w:rPr>
        <w:t>у, начало учебных занятий в 08.30</w:t>
      </w:r>
      <w:r w:rsidRPr="008567EE">
        <w:rPr>
          <w:rFonts w:ascii="Times New Roman" w:hAnsi="Times New Roman" w:cs="Times New Roman"/>
          <w:sz w:val="28"/>
          <w:szCs w:val="28"/>
        </w:rPr>
        <w:t>. Продолжительность урока составляет 45 минут. Наполняемос</w:t>
      </w:r>
      <w:r w:rsidR="0015005D" w:rsidRPr="008567EE">
        <w:rPr>
          <w:rFonts w:ascii="Times New Roman" w:hAnsi="Times New Roman" w:cs="Times New Roman"/>
          <w:sz w:val="28"/>
          <w:szCs w:val="28"/>
        </w:rPr>
        <w:t xml:space="preserve">ть классов в среднем по школе </w:t>
      </w:r>
      <w:r w:rsidR="008567EE" w:rsidRPr="008567EE">
        <w:rPr>
          <w:rFonts w:ascii="Times New Roman" w:hAnsi="Times New Roman" w:cs="Times New Roman"/>
          <w:sz w:val="28"/>
          <w:szCs w:val="28"/>
        </w:rPr>
        <w:t xml:space="preserve">19 </w:t>
      </w:r>
      <w:r w:rsidRPr="008567EE">
        <w:rPr>
          <w:rFonts w:ascii="Times New Roman" w:hAnsi="Times New Roman" w:cs="Times New Roman"/>
          <w:sz w:val="28"/>
          <w:szCs w:val="28"/>
        </w:rPr>
        <w:t xml:space="preserve"> человека. Классы делятся на </w:t>
      </w:r>
      <w:r w:rsidRPr="008567EE">
        <w:rPr>
          <w:rFonts w:ascii="Times New Roman" w:hAnsi="Times New Roman" w:cs="Times New Roman"/>
          <w:sz w:val="28"/>
          <w:szCs w:val="28"/>
        </w:rPr>
        <w:lastRenderedPageBreak/>
        <w:t>подгруппы при изучении информатики</w:t>
      </w:r>
      <w:r w:rsidR="008567EE" w:rsidRPr="008567EE">
        <w:rPr>
          <w:rFonts w:ascii="Times New Roman" w:hAnsi="Times New Roman" w:cs="Times New Roman"/>
          <w:sz w:val="28"/>
          <w:szCs w:val="28"/>
        </w:rPr>
        <w:t xml:space="preserve"> (5-11 классы)</w:t>
      </w:r>
      <w:r w:rsidRPr="008567EE">
        <w:rPr>
          <w:rFonts w:ascii="Times New Roman" w:hAnsi="Times New Roman" w:cs="Times New Roman"/>
          <w:sz w:val="28"/>
          <w:szCs w:val="28"/>
        </w:rPr>
        <w:t>, иностранного языка</w:t>
      </w:r>
      <w:r w:rsidR="008567EE" w:rsidRPr="008567EE">
        <w:rPr>
          <w:rFonts w:ascii="Times New Roman" w:hAnsi="Times New Roman" w:cs="Times New Roman"/>
          <w:sz w:val="28"/>
          <w:szCs w:val="28"/>
        </w:rPr>
        <w:t xml:space="preserve"> (2-11 классы)</w:t>
      </w:r>
      <w:r w:rsidRPr="008567EE">
        <w:rPr>
          <w:rFonts w:ascii="Times New Roman" w:hAnsi="Times New Roman" w:cs="Times New Roman"/>
          <w:sz w:val="28"/>
          <w:szCs w:val="28"/>
        </w:rPr>
        <w:t xml:space="preserve">, технологии, физики и химии при проведении практических занятий. Режим и условия обучения в лицее организованы в соответствии с санитарными нормами и правилами. Учтены гигиенические требования при составлении расписания.  В лицее работали 3 группы продленного дня (75 человек), 2 кадетских класса на базе </w:t>
      </w:r>
      <w:r w:rsidR="0015005D" w:rsidRPr="008567EE">
        <w:rPr>
          <w:rFonts w:ascii="Times New Roman" w:hAnsi="Times New Roman" w:cs="Times New Roman"/>
          <w:sz w:val="28"/>
          <w:szCs w:val="28"/>
        </w:rPr>
        <w:t>3-</w:t>
      </w:r>
      <w:r w:rsidR="008567EE" w:rsidRPr="008567EE">
        <w:rPr>
          <w:rFonts w:ascii="Times New Roman" w:hAnsi="Times New Roman" w:cs="Times New Roman"/>
          <w:sz w:val="28"/>
          <w:szCs w:val="28"/>
        </w:rPr>
        <w:t>8</w:t>
      </w:r>
      <w:r w:rsidR="0015005D" w:rsidRPr="008567EE">
        <w:rPr>
          <w:rFonts w:ascii="Times New Roman" w:hAnsi="Times New Roman" w:cs="Times New Roman"/>
          <w:sz w:val="28"/>
          <w:szCs w:val="28"/>
        </w:rPr>
        <w:t xml:space="preserve"> классов (5</w:t>
      </w:r>
      <w:r w:rsidRPr="008567EE">
        <w:rPr>
          <w:rFonts w:ascii="Times New Roman" w:hAnsi="Times New Roman" w:cs="Times New Roman"/>
          <w:sz w:val="28"/>
          <w:szCs w:val="28"/>
        </w:rPr>
        <w:t>0 человек).</w:t>
      </w:r>
    </w:p>
    <w:p w:rsidR="00541002" w:rsidRPr="008567EE" w:rsidRDefault="00482B66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Для работы образовательного учреждения заключены договора со следующими организациями:</w:t>
      </w:r>
    </w:p>
    <w:p w:rsidR="00595864" w:rsidRPr="008567EE" w:rsidRDefault="00595864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МП «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Подгороднепокровское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>» - договор на выполнение работ по техниче</w:t>
      </w:r>
      <w:r w:rsidR="00C37A97" w:rsidRPr="008567EE">
        <w:rPr>
          <w:rFonts w:ascii="Times New Roman" w:hAnsi="Times New Roman" w:cs="Times New Roman"/>
          <w:sz w:val="28"/>
          <w:szCs w:val="28"/>
        </w:rPr>
        <w:t>с</w:t>
      </w:r>
      <w:r w:rsidRPr="008567EE">
        <w:rPr>
          <w:rFonts w:ascii="Times New Roman" w:hAnsi="Times New Roman" w:cs="Times New Roman"/>
          <w:sz w:val="28"/>
          <w:szCs w:val="28"/>
        </w:rPr>
        <w:t>кому обслуживанию тепловых сетей и оборудования</w:t>
      </w:r>
      <w:r w:rsidR="00C37A97" w:rsidRPr="008567EE">
        <w:rPr>
          <w:rFonts w:ascii="Times New Roman" w:hAnsi="Times New Roman" w:cs="Times New Roman"/>
          <w:sz w:val="28"/>
          <w:szCs w:val="28"/>
        </w:rPr>
        <w:t>, внутренних водопроводных и канализационных инженерных сетей, сетей электроснабжения;</w:t>
      </w:r>
    </w:p>
    <w:p w:rsidR="00071408" w:rsidRPr="008567EE" w:rsidRDefault="00C37A97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МП «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Подгороднепокровское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 xml:space="preserve">» - </w:t>
      </w:r>
      <w:r w:rsidR="000B31DB" w:rsidRPr="008567EE">
        <w:rPr>
          <w:rFonts w:ascii="Times New Roman" w:hAnsi="Times New Roman" w:cs="Times New Roman"/>
          <w:sz w:val="28"/>
          <w:szCs w:val="28"/>
        </w:rPr>
        <w:t>договор на проведение работ по благоустройству прилегающей территории;</w:t>
      </w:r>
    </w:p>
    <w:p w:rsidR="00071408" w:rsidRPr="008567EE" w:rsidRDefault="00071408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ООО «Газпром добыча Оренбург» - договор на водоснабжение и водоотведение;</w:t>
      </w:r>
    </w:p>
    <w:p w:rsidR="000B31DB" w:rsidRPr="008567EE" w:rsidRDefault="000B31DB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ООО «Престиж-ИНТЕРНЕТ»;</w:t>
      </w:r>
    </w:p>
    <w:p w:rsidR="000B31DB" w:rsidRPr="008567EE" w:rsidRDefault="000B31DB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ООО «Регион-продукт»;</w:t>
      </w:r>
    </w:p>
    <w:p w:rsidR="000B31DB" w:rsidRPr="008567EE" w:rsidRDefault="000B31DB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ЭлРос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>» - техническое обслуживание средств сигнализации – АПС и видеонаблюдения;</w:t>
      </w:r>
    </w:p>
    <w:p w:rsidR="000B31DB" w:rsidRPr="008567EE" w:rsidRDefault="000B31DB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>» - договор о теплоснабжении;</w:t>
      </w:r>
    </w:p>
    <w:p w:rsidR="000B31DB" w:rsidRPr="008567EE" w:rsidRDefault="000B31DB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ООО «М-ГРУПП» - договор об оказании услуг комплексной безопасности;</w:t>
      </w:r>
    </w:p>
    <w:p w:rsidR="000B31DB" w:rsidRPr="008567EE" w:rsidRDefault="000B31DB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Телесот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>»;</w:t>
      </w:r>
    </w:p>
    <w:p w:rsidR="000B31DB" w:rsidRPr="008567EE" w:rsidRDefault="00DF271F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ФБУЗ «Центр гигиены и эпидемиологии в Оренбургской области» - договор на проведение исследований, испытаний; проведение профилактической дезинфекции;</w:t>
      </w:r>
    </w:p>
    <w:p w:rsidR="00DF271F" w:rsidRPr="008567EE" w:rsidRDefault="00DF271F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Тамазов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 xml:space="preserve"> – вывоз ТБО;</w:t>
      </w:r>
    </w:p>
    <w:p w:rsidR="00071408" w:rsidRPr="008567EE" w:rsidRDefault="00071408" w:rsidP="008567EE">
      <w:pPr>
        <w:pStyle w:val="a1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67EE"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Оренбургэнергосбыт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>»</w:t>
      </w:r>
      <w:r w:rsidR="008567EE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8567EE">
        <w:rPr>
          <w:rFonts w:ascii="Times New Roman" w:hAnsi="Times New Roman" w:cs="Times New Roman"/>
          <w:sz w:val="28"/>
          <w:szCs w:val="28"/>
        </w:rPr>
        <w:t>.</w:t>
      </w:r>
    </w:p>
    <w:p w:rsidR="00DF271F" w:rsidRPr="00482B66" w:rsidRDefault="00DF271F" w:rsidP="00071408">
      <w:pPr>
        <w:pStyle w:val="a1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Pr="008567EE" w:rsidRDefault="00541002" w:rsidP="008567EE">
      <w:pPr>
        <w:pStyle w:val="a6"/>
        <w:numPr>
          <w:ilvl w:val="1"/>
          <w:numId w:val="24"/>
        </w:numPr>
        <w:spacing w:line="360" w:lineRule="atLeast"/>
        <w:jc w:val="both"/>
      </w:pPr>
      <w:r w:rsidRPr="008567EE">
        <w:rPr>
          <w:rFonts w:ascii="Times New Roman" w:hAnsi="Times New Roman" w:cs="Times New Roman"/>
          <w:b/>
          <w:sz w:val="28"/>
          <w:szCs w:val="28"/>
        </w:rPr>
        <w:t>Характеристика образовательных программ по ступеням обучения</w:t>
      </w:r>
      <w:r w:rsidRPr="008567EE">
        <w:rPr>
          <w:rFonts w:ascii="Times New Roman" w:hAnsi="Times New Roman" w:cs="Times New Roman"/>
          <w:sz w:val="28"/>
          <w:szCs w:val="28"/>
        </w:rPr>
        <w:t>.</w:t>
      </w:r>
    </w:p>
    <w:p w:rsidR="00541002" w:rsidRPr="0015005D" w:rsidRDefault="00541002" w:rsidP="00541002">
      <w:pPr>
        <w:pStyle w:val="a6"/>
        <w:spacing w:line="360" w:lineRule="atLeast"/>
        <w:ind w:left="1080"/>
        <w:jc w:val="both"/>
        <w:rPr>
          <w:color w:val="D60093"/>
        </w:rPr>
      </w:pPr>
    </w:p>
    <w:p w:rsidR="008567EE" w:rsidRPr="00A51D2A" w:rsidRDefault="008567EE" w:rsidP="00856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В соответствии с лицензией министерства образования Оренбургской области от 11.11.2011 года серии РО № 042390 регистрационный № 488-27 лицей имеет право на ведение образовательной деятельности по следующим программам:</w:t>
      </w: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начальное общее образование, направленность образовательной программы – общеобразовательная, нормативный срок освоения – 4 года;</w:t>
      </w: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основное общее образование, направленность образовательной программы – общеобразовательная, нормативный срок освоения – 5 лет;</w:t>
      </w: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среднее общее образование, направленность образовательной программы – общеобразовательная, нормативный срок освоения – 2 года.</w:t>
      </w: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ab/>
        <w:t>В соответствии с приказом министерства образования Оренбургской области от 19.07.2013 года № 01-21/1061 «Об утверждении регионального базисного учебного плана и примерных учебных планов для общеобразовательных учреждений Оренбургской области», закона «Об образовании в Российской Федерации» № 273-ФЗ от 27.12.2012 года, целевых программ  был разработан учебный план лицея.</w:t>
      </w: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D2A">
        <w:rPr>
          <w:rFonts w:ascii="Times New Roman" w:hAnsi="Times New Roman" w:cs="Times New Roman"/>
          <w:sz w:val="28"/>
          <w:szCs w:val="28"/>
        </w:rPr>
        <w:tab/>
      </w:r>
      <w:r w:rsidRPr="00A51D2A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образование. </w:t>
      </w: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ab/>
        <w:t>Обучение учащихся осуществляется по следующим учебно-методическим комплектам:</w:t>
      </w: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образовательная система «Школа 2100»</w:t>
      </w:r>
    </w:p>
    <w:tbl>
      <w:tblPr>
        <w:tblStyle w:val="ae"/>
        <w:tblW w:w="0" w:type="auto"/>
        <w:tblLook w:val="04A0"/>
      </w:tblPr>
      <w:tblGrid>
        <w:gridCol w:w="3260"/>
      </w:tblGrid>
      <w:tr w:rsidR="00A51D2A" w:rsidRPr="00A51D2A" w:rsidTr="00EA252F">
        <w:tc>
          <w:tcPr>
            <w:tcW w:w="3260" w:type="dxa"/>
          </w:tcPr>
          <w:p w:rsidR="00A51D2A" w:rsidRPr="00A51D2A" w:rsidRDefault="00A51D2A" w:rsidP="00EA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2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A51D2A" w:rsidRPr="00A51D2A" w:rsidTr="00EA252F">
        <w:tc>
          <w:tcPr>
            <w:tcW w:w="3260" w:type="dxa"/>
          </w:tcPr>
          <w:p w:rsidR="00A51D2A" w:rsidRPr="00A51D2A" w:rsidRDefault="00A51D2A" w:rsidP="00EA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2A">
              <w:rPr>
                <w:rFonts w:ascii="Times New Roman" w:hAnsi="Times New Roman" w:cs="Times New Roman"/>
                <w:sz w:val="28"/>
                <w:szCs w:val="28"/>
              </w:rPr>
              <w:t>1а, 2а, 3а, 3б, 4а  классы</w:t>
            </w:r>
          </w:p>
        </w:tc>
      </w:tr>
    </w:tbl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образовательная система «Гармония»</w:t>
      </w:r>
    </w:p>
    <w:tbl>
      <w:tblPr>
        <w:tblStyle w:val="ae"/>
        <w:tblW w:w="0" w:type="auto"/>
        <w:tblLook w:val="04A0"/>
      </w:tblPr>
      <w:tblGrid>
        <w:gridCol w:w="3260"/>
      </w:tblGrid>
      <w:tr w:rsidR="00A51D2A" w:rsidRPr="00A51D2A" w:rsidTr="00EA252F">
        <w:tc>
          <w:tcPr>
            <w:tcW w:w="3260" w:type="dxa"/>
          </w:tcPr>
          <w:p w:rsidR="00A51D2A" w:rsidRPr="00A51D2A" w:rsidRDefault="00A51D2A" w:rsidP="00EA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2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A51D2A" w:rsidRPr="00A51D2A" w:rsidTr="00EA252F">
        <w:tc>
          <w:tcPr>
            <w:tcW w:w="3260" w:type="dxa"/>
          </w:tcPr>
          <w:p w:rsidR="00A51D2A" w:rsidRPr="00A51D2A" w:rsidRDefault="00A51D2A" w:rsidP="00EA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2A">
              <w:rPr>
                <w:rFonts w:ascii="Times New Roman" w:hAnsi="Times New Roman" w:cs="Times New Roman"/>
                <w:sz w:val="28"/>
                <w:szCs w:val="28"/>
              </w:rPr>
              <w:t>1б, 4б классы</w:t>
            </w:r>
          </w:p>
        </w:tc>
      </w:tr>
    </w:tbl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Pr="00A51D2A" w:rsidRDefault="008567EE" w:rsidP="008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учебно-методический комплект «Перспективная начальная школа»</w:t>
      </w:r>
    </w:p>
    <w:tbl>
      <w:tblPr>
        <w:tblStyle w:val="ae"/>
        <w:tblW w:w="0" w:type="auto"/>
        <w:tblLook w:val="04A0"/>
      </w:tblPr>
      <w:tblGrid>
        <w:gridCol w:w="3118"/>
      </w:tblGrid>
      <w:tr w:rsidR="00A51D2A" w:rsidRPr="00A51D2A" w:rsidTr="00EA252F">
        <w:tc>
          <w:tcPr>
            <w:tcW w:w="3118" w:type="dxa"/>
          </w:tcPr>
          <w:p w:rsidR="00A51D2A" w:rsidRPr="00A51D2A" w:rsidRDefault="00A51D2A" w:rsidP="00EA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2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A51D2A" w:rsidRPr="00A51D2A" w:rsidTr="00EA252F">
        <w:tc>
          <w:tcPr>
            <w:tcW w:w="3118" w:type="dxa"/>
          </w:tcPr>
          <w:p w:rsidR="00A51D2A" w:rsidRPr="00A51D2A" w:rsidRDefault="00A51D2A" w:rsidP="00EA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2A"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</w:tr>
    </w:tbl>
    <w:p w:rsidR="00A51D2A" w:rsidRDefault="00A51D2A" w:rsidP="008567EE">
      <w:pPr>
        <w:pStyle w:val="a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D2A" w:rsidRPr="00A51D2A" w:rsidRDefault="00A51D2A" w:rsidP="00A51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lastRenderedPageBreak/>
        <w:t xml:space="preserve">Учащиеся 1-3 классов обучаются по ФГОС НОО. В учреждении разработана основная образовательная программа начального общего образования. </w:t>
      </w:r>
    </w:p>
    <w:p w:rsidR="00A51D2A" w:rsidRPr="00A51D2A" w:rsidRDefault="00A51D2A" w:rsidP="00A51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ab/>
        <w:t>На первой ступени обучения в 4-х классах 1 час отведен на курс «Наглядная геометрия» в рамках предмета «Математика» с целью развития логического и образного мышления учащихся, формирования способности мыслительных операций: анализа и синтеза. Данный курс дает возможность не только обеспечить пропедевтику курса геометрии, но и способствует общему развитию учащихся.</w:t>
      </w:r>
    </w:p>
    <w:p w:rsidR="00A51D2A" w:rsidRPr="00A51D2A" w:rsidRDefault="00A51D2A" w:rsidP="00A51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D2A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образование. Среднее общее образование.</w:t>
      </w:r>
    </w:p>
    <w:p w:rsidR="00A51D2A" w:rsidRPr="00A51D2A" w:rsidRDefault="00A51D2A" w:rsidP="00A51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ab/>
        <w:t>С 01.09.2013 года в лицее в рамках экспериментальной площадки введены ФГОС ООО для учащихся 5 «а» класса.</w:t>
      </w:r>
    </w:p>
    <w:p w:rsidR="00A51D2A" w:rsidRPr="00A51D2A" w:rsidRDefault="00A51D2A" w:rsidP="00A51D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ab/>
        <w:t>В лицее разработана основная образовательная программ</w:t>
      </w:r>
      <w:proofErr w:type="gramStart"/>
      <w:r w:rsidRPr="00A51D2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</w:t>
      </w:r>
      <w:r w:rsidRPr="00A51D2A">
        <w:rPr>
          <w:rFonts w:ascii="Times New Roman" w:hAnsi="Times New Roman" w:cs="Times New Roman"/>
          <w:sz w:val="28"/>
          <w:szCs w:val="28"/>
        </w:rPr>
        <w:t>.</w:t>
      </w:r>
      <w:r w:rsidRPr="00A51D2A">
        <w:rPr>
          <w:sz w:val="28"/>
          <w:szCs w:val="28"/>
        </w:rPr>
        <w:t xml:space="preserve"> </w:t>
      </w:r>
      <w:r w:rsidRPr="00A51D2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51D2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51D2A">
        <w:rPr>
          <w:rFonts w:ascii="Times New Roman" w:hAnsi="Times New Roman" w:cs="Times New Roman"/>
          <w:sz w:val="28"/>
          <w:szCs w:val="28"/>
        </w:rPr>
        <w:t xml:space="preserve"> подготовки способствует расширению знаний учащихся в области химии, биологии, физики, самоопределению учащихся относительно профиля в старшей школе, формированию интереса и положительной мотивации к профильному образованию.</w:t>
      </w:r>
    </w:p>
    <w:p w:rsidR="00A51D2A" w:rsidRPr="00A51D2A" w:rsidRDefault="00A51D2A" w:rsidP="00A51D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 xml:space="preserve"> Для расширения знаний учащихся в той или иной образовательной области и формирования интереса и положительной мотивации к тому или иному профилю в учебный план МБОУ «Павловский лицей» включены учебные предметы, реализующие систему </w:t>
      </w:r>
      <w:proofErr w:type="spellStart"/>
      <w:r w:rsidRPr="00A51D2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51D2A">
        <w:rPr>
          <w:rFonts w:ascii="Times New Roman" w:hAnsi="Times New Roman" w:cs="Times New Roman"/>
          <w:sz w:val="28"/>
          <w:szCs w:val="28"/>
        </w:rPr>
        <w:t xml:space="preserve"> подготовки:</w:t>
      </w:r>
    </w:p>
    <w:p w:rsidR="00A51D2A" w:rsidRPr="00A51D2A" w:rsidRDefault="00A51D2A" w:rsidP="00A51D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- 5 класс: школьный компонент – биологическое краеведение 1 час;</w:t>
      </w:r>
    </w:p>
    <w:p w:rsidR="00A51D2A" w:rsidRPr="00A51D2A" w:rsidRDefault="00A51D2A" w:rsidP="00A51D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- 6 класс: региональный компонент – биологическое краеведение 1 час, географическое краеведение 1 час;</w:t>
      </w:r>
    </w:p>
    <w:p w:rsidR="00A51D2A" w:rsidRPr="00A51D2A" w:rsidRDefault="00A51D2A" w:rsidP="00A51D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- 7 класс: школьный компонент – химия (элективный учебный курс) 1 час;</w:t>
      </w:r>
    </w:p>
    <w:p w:rsidR="00A51D2A" w:rsidRPr="00A51D2A" w:rsidRDefault="00A51D2A" w:rsidP="00A51D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- 8 класс: региональный компонент – географическое краеведение 1 час, школьный компонент – химия 1 час;</w:t>
      </w:r>
    </w:p>
    <w:p w:rsidR="00A51D2A" w:rsidRDefault="00A51D2A" w:rsidP="00A51D2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A">
        <w:rPr>
          <w:rFonts w:ascii="Times New Roman" w:hAnsi="Times New Roman" w:cs="Times New Roman"/>
          <w:sz w:val="28"/>
          <w:szCs w:val="28"/>
        </w:rPr>
        <w:lastRenderedPageBreak/>
        <w:t xml:space="preserve">- 9 класс: региональный компонент – географическое краеведение 1 час, </w:t>
      </w:r>
      <w:proofErr w:type="spellStart"/>
      <w:r w:rsidRPr="00A51D2A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A51D2A">
        <w:rPr>
          <w:rFonts w:ascii="Times New Roman" w:hAnsi="Times New Roman" w:cs="Times New Roman"/>
          <w:sz w:val="28"/>
          <w:szCs w:val="28"/>
        </w:rPr>
        <w:t xml:space="preserve"> подготовка (элективный учебный курс по профессиональному самоопределению) 1 час, школьный компонент – химия 1 час, биология (элективный учебный курс) 1 час, </w:t>
      </w:r>
      <w:proofErr w:type="spellStart"/>
      <w:r w:rsidRPr="00A51D2A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A51D2A">
        <w:rPr>
          <w:rFonts w:ascii="Times New Roman" w:hAnsi="Times New Roman" w:cs="Times New Roman"/>
          <w:sz w:val="28"/>
          <w:szCs w:val="28"/>
        </w:rPr>
        <w:t xml:space="preserve"> подготовка (элективный учебный курс по профессиональному самоопределению) 1 час.</w:t>
      </w:r>
      <w:proofErr w:type="gramEnd"/>
    </w:p>
    <w:p w:rsidR="00541002" w:rsidRPr="008567EE" w:rsidRDefault="00541002" w:rsidP="008567EE">
      <w:pPr>
        <w:pStyle w:val="a0"/>
        <w:spacing w:line="360" w:lineRule="auto"/>
        <w:ind w:firstLine="720"/>
        <w:jc w:val="both"/>
      </w:pPr>
      <w:r w:rsidRPr="008567EE">
        <w:rPr>
          <w:rFonts w:ascii="Times New Roman" w:hAnsi="Times New Roman" w:cs="Times New Roman"/>
          <w:sz w:val="28"/>
          <w:szCs w:val="28"/>
        </w:rPr>
        <w:t xml:space="preserve">На второй ступени обучения с 9 класса начинается введение </w:t>
      </w:r>
      <w:proofErr w:type="spellStart"/>
      <w:r w:rsidRPr="008567EE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8567EE">
        <w:rPr>
          <w:rFonts w:ascii="Times New Roman" w:hAnsi="Times New Roman" w:cs="Times New Roman"/>
          <w:sz w:val="28"/>
          <w:szCs w:val="28"/>
        </w:rPr>
        <w:t xml:space="preserve"> обучения, в 10-11 классах -  профильное обучение. </w:t>
      </w:r>
    </w:p>
    <w:p w:rsidR="00541002" w:rsidRPr="008567EE" w:rsidRDefault="00541002" w:rsidP="008567EE">
      <w:pPr>
        <w:pStyle w:val="a0"/>
        <w:spacing w:line="360" w:lineRule="auto"/>
        <w:jc w:val="both"/>
      </w:pPr>
    </w:p>
    <w:tbl>
      <w:tblPr>
        <w:tblW w:w="0" w:type="auto"/>
        <w:tblInd w:w="324" w:type="dxa"/>
        <w:tblBorders>
          <w:top w:val="single" w:sz="4" w:space="0" w:color="800000"/>
          <w:left w:val="single" w:sz="4" w:space="0" w:color="800000"/>
          <w:bottom w:val="single" w:sz="4" w:space="0" w:color="800000"/>
        </w:tblBorders>
        <w:tblCellMar>
          <w:left w:w="10" w:type="dxa"/>
          <w:right w:w="10" w:type="dxa"/>
        </w:tblCellMar>
        <w:tblLook w:val="0000"/>
      </w:tblPr>
      <w:tblGrid>
        <w:gridCol w:w="3415"/>
        <w:gridCol w:w="5691"/>
      </w:tblGrid>
      <w:tr w:rsidR="00541002" w:rsidRPr="008567EE" w:rsidTr="0015005D">
        <w:tc>
          <w:tcPr>
            <w:tcW w:w="34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8567EE" w:rsidRDefault="00541002" w:rsidP="008567EE">
            <w:pPr>
              <w:pStyle w:val="a0"/>
              <w:spacing w:line="360" w:lineRule="auto"/>
              <w:jc w:val="center"/>
            </w:pPr>
            <w:r w:rsidRPr="008567EE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69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8567EE" w:rsidRDefault="00541002" w:rsidP="008567EE">
            <w:pPr>
              <w:pStyle w:val="a0"/>
              <w:spacing w:line="360" w:lineRule="auto"/>
              <w:jc w:val="center"/>
            </w:pPr>
            <w:r w:rsidRPr="008567EE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предметы</w:t>
            </w:r>
          </w:p>
        </w:tc>
      </w:tr>
      <w:tr w:rsidR="00541002" w:rsidRPr="008567EE" w:rsidTr="0015005D">
        <w:tc>
          <w:tcPr>
            <w:tcW w:w="34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8567EE" w:rsidRDefault="00541002" w:rsidP="008567EE">
            <w:pPr>
              <w:pStyle w:val="a0"/>
              <w:spacing w:line="360" w:lineRule="auto"/>
              <w:jc w:val="both"/>
            </w:pPr>
            <w:r w:rsidRPr="008567EE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Естественно-математический</w:t>
            </w:r>
          </w:p>
        </w:tc>
        <w:tc>
          <w:tcPr>
            <w:tcW w:w="569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02" w:rsidRPr="008567EE" w:rsidRDefault="00541002" w:rsidP="008567EE">
            <w:pPr>
              <w:pStyle w:val="a0"/>
              <w:spacing w:line="360" w:lineRule="auto"/>
              <w:jc w:val="both"/>
            </w:pPr>
            <w:r w:rsidRPr="008567EE">
              <w:rPr>
                <w:rFonts w:ascii="Times New Roman" w:hAnsi="Times New Roman" w:cs="Times New Roman"/>
                <w:sz w:val="28"/>
                <w:szCs w:val="28"/>
              </w:rPr>
              <w:t>Математика, биология, химия</w:t>
            </w:r>
            <w:r w:rsidR="0015005D" w:rsidRPr="008567EE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</w:tr>
    </w:tbl>
    <w:p w:rsidR="00A51D2A" w:rsidRDefault="00A51D2A" w:rsidP="00AB5A2B">
      <w:pPr>
        <w:pStyle w:val="a0"/>
        <w:spacing w:line="360" w:lineRule="atLeast"/>
        <w:jc w:val="both"/>
        <w:rPr>
          <w:rFonts w:ascii="Times New Roman" w:hAnsi="Times New Roman" w:cs="Times New Roman"/>
          <w:color w:val="D60093"/>
          <w:sz w:val="28"/>
          <w:szCs w:val="28"/>
        </w:rPr>
      </w:pPr>
    </w:p>
    <w:p w:rsidR="00A51D2A" w:rsidRPr="00A51D2A" w:rsidRDefault="00A51D2A" w:rsidP="00A51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Также для создания условий по подготовке учащихся 10-11 классов к сдаче ЕГЭ из компонента образовательного учреждения введены:</w:t>
      </w:r>
    </w:p>
    <w:p w:rsidR="00A51D2A" w:rsidRPr="00A51D2A" w:rsidRDefault="00A51D2A" w:rsidP="00A51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- 10 класс: русский язык репетиционный учебный курс 1 час, русский язык элективный учебный курс 1 час;</w:t>
      </w:r>
    </w:p>
    <w:p w:rsidR="00A51D2A" w:rsidRPr="00A51D2A" w:rsidRDefault="00A51D2A" w:rsidP="00A51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- 11 класс: русский язык репетиционный учебный курс 1 час, русский язык элективный учебный курс 1 час, математика репетиционный элективный учебный курс 1 час.</w:t>
      </w:r>
    </w:p>
    <w:p w:rsidR="00A51D2A" w:rsidRPr="00A51D2A" w:rsidRDefault="00A51D2A" w:rsidP="00A51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ab/>
        <w:t>В рамках внеклассной работы по предметам в лицее работаю три научных общества учащихся «Биофизика», «Химия», «Биология».</w:t>
      </w:r>
    </w:p>
    <w:p w:rsidR="00A51D2A" w:rsidRPr="00A51D2A" w:rsidRDefault="00A51D2A" w:rsidP="00A51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 xml:space="preserve">В 2008 году МБОУ «Павловский лицей» вступило в Ассоциацию «Университетский округ», что позволяет лицею  получать квалифицированную методическую помощь, организовывать консультации преподавателей вуза по базовым и профильным дисциплинам, проводить и участвовать в научно-практических конференциях. </w:t>
      </w:r>
    </w:p>
    <w:p w:rsidR="00AB5A2B" w:rsidRPr="00A51D2A" w:rsidRDefault="00AB5A2B" w:rsidP="00A51D2A">
      <w:pPr>
        <w:pStyle w:val="a0"/>
        <w:spacing w:line="360" w:lineRule="auto"/>
        <w:jc w:val="both"/>
        <w:rPr>
          <w:rFonts w:ascii="Times New Roman" w:hAnsi="Times New Roman" w:cs="Times New Roman"/>
          <w:color w:val="D60093"/>
        </w:rPr>
      </w:pPr>
      <w:r w:rsidRPr="00A51D2A">
        <w:rPr>
          <w:rFonts w:ascii="Times New Roman" w:hAnsi="Times New Roman" w:cs="Times New Roman"/>
          <w:color w:val="D60093"/>
          <w:sz w:val="28"/>
          <w:szCs w:val="28"/>
        </w:rPr>
        <w:tab/>
      </w:r>
    </w:p>
    <w:p w:rsidR="00B9414F" w:rsidRPr="00A51D2A" w:rsidRDefault="00E917C0" w:rsidP="00A51D2A">
      <w:pPr>
        <w:pStyle w:val="a0"/>
        <w:numPr>
          <w:ilvl w:val="1"/>
          <w:numId w:val="24"/>
        </w:num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2A">
        <w:rPr>
          <w:rFonts w:ascii="Times New Roman" w:hAnsi="Times New Roman" w:cs="Times New Roman"/>
          <w:b/>
          <w:sz w:val="28"/>
          <w:szCs w:val="28"/>
        </w:rPr>
        <w:t>Воспитательная работа в лицее.</w:t>
      </w:r>
    </w:p>
    <w:p w:rsidR="00A51D2A" w:rsidRPr="00A51D2A" w:rsidRDefault="00E917C0" w:rsidP="00A51D2A">
      <w:pPr>
        <w:spacing w:before="28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b/>
          <w:sz w:val="28"/>
          <w:szCs w:val="28"/>
        </w:rPr>
        <w:tab/>
      </w:r>
      <w:r w:rsidR="00A51D2A" w:rsidRPr="00A51D2A">
        <w:rPr>
          <w:rFonts w:ascii="Times New Roman" w:hAnsi="Times New Roman" w:cs="Times New Roman"/>
          <w:b/>
          <w:bCs/>
          <w:sz w:val="28"/>
          <w:szCs w:val="28"/>
        </w:rPr>
        <w:t>Главная цель воспитательной работы лицея</w:t>
      </w:r>
      <w:r w:rsidR="00A51D2A" w:rsidRPr="00A51D2A">
        <w:rPr>
          <w:rFonts w:ascii="Times New Roman" w:hAnsi="Times New Roman" w:cs="Times New Roman"/>
          <w:sz w:val="28"/>
          <w:szCs w:val="28"/>
        </w:rPr>
        <w:t xml:space="preserve"> –</w:t>
      </w:r>
      <w:r w:rsidR="00A51D2A" w:rsidRPr="00A51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D2A" w:rsidRPr="00A51D2A">
        <w:rPr>
          <w:rFonts w:ascii="Times New Roman" w:hAnsi="Times New Roman" w:cs="Times New Roman"/>
          <w:sz w:val="28"/>
          <w:szCs w:val="28"/>
        </w:rPr>
        <w:t xml:space="preserve">создание условий для    формирования человека – гражданина, уважающего культуру </w:t>
      </w:r>
      <w:r w:rsidR="00A51D2A" w:rsidRPr="00A51D2A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и умеющего ориентироваться в современных социальных условиях, здорового, физически развитого. </w:t>
      </w:r>
    </w:p>
    <w:p w:rsidR="00A51D2A" w:rsidRPr="00A51D2A" w:rsidRDefault="00A51D2A" w:rsidP="00A51D2A">
      <w:pPr>
        <w:spacing w:before="28" w:after="119" w:line="360" w:lineRule="auto"/>
        <w:ind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Для реализации поставленной цели были сформулированы следующие задачи воспитательной деятельности:</w:t>
      </w:r>
    </w:p>
    <w:p w:rsidR="00A51D2A" w:rsidRPr="00A51D2A" w:rsidRDefault="00A51D2A" w:rsidP="00A51D2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Активизация работы органа ученического самоуправления;</w:t>
      </w:r>
    </w:p>
    <w:p w:rsidR="00A51D2A" w:rsidRPr="00A51D2A" w:rsidRDefault="00A51D2A" w:rsidP="00A51D2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Обеспечение новых подходов к организации воспитательного процесса и внедрение новых технологий воспитательной работы;</w:t>
      </w:r>
    </w:p>
    <w:p w:rsidR="00A51D2A" w:rsidRPr="00A51D2A" w:rsidRDefault="00A51D2A" w:rsidP="00A51D2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Продолжить создать условия для активного участия семьи в воспитательной работе лицея;</w:t>
      </w:r>
    </w:p>
    <w:p w:rsidR="00A51D2A" w:rsidRPr="00A51D2A" w:rsidRDefault="00A51D2A" w:rsidP="00A51D2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Повышение методической и профессиональной культуры участников воспитательного процесса;</w:t>
      </w:r>
    </w:p>
    <w:p w:rsidR="00A51D2A" w:rsidRPr="00A51D2A" w:rsidRDefault="00A51D2A" w:rsidP="00A51D2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 xml:space="preserve">Активная и широкая пропаганда ЗОЖ, а также духовно – нравственного воспитания </w:t>
      </w:r>
      <w:proofErr w:type="gramStart"/>
      <w:r w:rsidRPr="00A51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1D2A">
        <w:rPr>
          <w:rFonts w:ascii="Times New Roman" w:hAnsi="Times New Roman" w:cs="Times New Roman"/>
          <w:sz w:val="28"/>
          <w:szCs w:val="28"/>
        </w:rPr>
        <w:t>;</w:t>
      </w:r>
    </w:p>
    <w:p w:rsidR="00A51D2A" w:rsidRPr="00A51D2A" w:rsidRDefault="00A51D2A" w:rsidP="00A51D2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 xml:space="preserve">Разнообразие форм профилактической работы по предупреждению безнадзорности и правонарушений, суицида, профилактике </w:t>
      </w:r>
      <w:proofErr w:type="spellStart"/>
      <w:r w:rsidRPr="00A51D2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51D2A">
        <w:rPr>
          <w:rFonts w:ascii="Times New Roman" w:hAnsi="Times New Roman" w:cs="Times New Roman"/>
          <w:sz w:val="28"/>
          <w:szCs w:val="28"/>
        </w:rPr>
        <w:t xml:space="preserve"> и употребления нецензурной лексики;</w:t>
      </w:r>
    </w:p>
    <w:p w:rsidR="00A51D2A" w:rsidRPr="00A51D2A" w:rsidRDefault="00A51D2A" w:rsidP="00A51D2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Работа с одарёнными детьми.</w:t>
      </w:r>
    </w:p>
    <w:p w:rsidR="00A51D2A" w:rsidRPr="00A51D2A" w:rsidRDefault="00A51D2A" w:rsidP="00A51D2A">
      <w:pPr>
        <w:spacing w:before="28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Были определены приоритетные направления, через которые и осуществлялась воспитательная работа:</w:t>
      </w:r>
    </w:p>
    <w:p w:rsidR="00A51D2A" w:rsidRPr="00A51D2A" w:rsidRDefault="00A51D2A" w:rsidP="00A51D2A">
      <w:pPr>
        <w:numPr>
          <w:ilvl w:val="0"/>
          <w:numId w:val="18"/>
        </w:num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гражданско-патриотическое воспитание и интеллектуально-познавательная деятельность;</w:t>
      </w:r>
    </w:p>
    <w:p w:rsidR="00A51D2A" w:rsidRPr="00A51D2A" w:rsidRDefault="00A51D2A" w:rsidP="00A51D2A">
      <w:pPr>
        <w:numPr>
          <w:ilvl w:val="0"/>
          <w:numId w:val="18"/>
        </w:num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Работа с активом ученического самоуправления;</w:t>
      </w:r>
    </w:p>
    <w:p w:rsidR="00A51D2A" w:rsidRPr="00A51D2A" w:rsidRDefault="00A51D2A" w:rsidP="00A51D2A">
      <w:pPr>
        <w:numPr>
          <w:ilvl w:val="0"/>
          <w:numId w:val="18"/>
        </w:num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Работа с родительской общественностью;</w:t>
      </w:r>
    </w:p>
    <w:p w:rsidR="00A51D2A" w:rsidRPr="00A51D2A" w:rsidRDefault="00A51D2A" w:rsidP="00A51D2A">
      <w:pPr>
        <w:numPr>
          <w:ilvl w:val="0"/>
          <w:numId w:val="18"/>
        </w:num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 xml:space="preserve"> дополнительное и духовно- нравственное воспитание;</w:t>
      </w:r>
    </w:p>
    <w:p w:rsidR="00A51D2A" w:rsidRPr="00A51D2A" w:rsidRDefault="00A51D2A" w:rsidP="00A51D2A">
      <w:pPr>
        <w:numPr>
          <w:ilvl w:val="0"/>
          <w:numId w:val="19"/>
        </w:num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физкультурно-оздоровительное воспитание;</w:t>
      </w:r>
    </w:p>
    <w:p w:rsidR="00A51D2A" w:rsidRPr="00A51D2A" w:rsidRDefault="00A51D2A" w:rsidP="00A51D2A">
      <w:pPr>
        <w:numPr>
          <w:ilvl w:val="0"/>
          <w:numId w:val="19"/>
        </w:num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</w:p>
    <w:p w:rsidR="00A51D2A" w:rsidRDefault="00A51D2A" w:rsidP="00A51D2A">
      <w:pPr>
        <w:numPr>
          <w:ilvl w:val="0"/>
          <w:numId w:val="19"/>
        </w:numPr>
        <w:spacing w:before="28" w:after="0" w:line="240" w:lineRule="auto"/>
        <w:jc w:val="both"/>
        <w:rPr>
          <w:sz w:val="28"/>
          <w:szCs w:val="28"/>
        </w:rPr>
      </w:pPr>
      <w:r w:rsidRPr="00A51D2A">
        <w:rPr>
          <w:rFonts w:ascii="Times New Roman" w:hAnsi="Times New Roman" w:cs="Times New Roman"/>
          <w:sz w:val="28"/>
          <w:szCs w:val="28"/>
        </w:rPr>
        <w:t>профориентация</w:t>
      </w:r>
      <w:r>
        <w:rPr>
          <w:sz w:val="28"/>
          <w:szCs w:val="28"/>
        </w:rPr>
        <w:t>.</w:t>
      </w:r>
    </w:p>
    <w:p w:rsidR="00A51D2A" w:rsidRDefault="00A51D2A" w:rsidP="00A51D2A">
      <w:pPr>
        <w:tabs>
          <w:tab w:val="num" w:pos="720"/>
        </w:tabs>
        <w:spacing w:before="28" w:after="0" w:line="240" w:lineRule="auto"/>
        <w:jc w:val="both"/>
        <w:rPr>
          <w:sz w:val="28"/>
          <w:szCs w:val="28"/>
        </w:rPr>
      </w:pPr>
    </w:p>
    <w:p w:rsidR="00A51D2A" w:rsidRPr="00750CC1" w:rsidRDefault="00A51D2A" w:rsidP="00750CC1">
      <w:pPr>
        <w:pStyle w:val="a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50CC1">
        <w:rPr>
          <w:sz w:val="28"/>
          <w:szCs w:val="28"/>
        </w:rPr>
        <w:t xml:space="preserve">Традиционно одной из главных задач современной школы остается укрепление здоровья школьников. Она решалась через реализацию подпрограммы «Здоровье» по формированию ценностных установок и жизненных приоритетов на здоровье, здоровый образ жизни и </w:t>
      </w:r>
      <w:proofErr w:type="spellStart"/>
      <w:r w:rsidRPr="00750CC1">
        <w:rPr>
          <w:sz w:val="28"/>
          <w:szCs w:val="28"/>
        </w:rPr>
        <w:lastRenderedPageBreak/>
        <w:t>саморегуляцию</w:t>
      </w:r>
      <w:proofErr w:type="spellEnd"/>
      <w:r w:rsidRPr="00750CC1">
        <w:rPr>
          <w:sz w:val="28"/>
          <w:szCs w:val="28"/>
        </w:rPr>
        <w:t xml:space="preserve"> личности детей, подростков, которая включала следующие мероприятия:</w:t>
      </w:r>
    </w:p>
    <w:p w:rsidR="00A51D2A" w:rsidRPr="00750CC1" w:rsidRDefault="00A51D2A" w:rsidP="00750CC1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CC1">
        <w:rPr>
          <w:rFonts w:ascii="Times New Roman" w:hAnsi="Times New Roman" w:cs="Times New Roman"/>
          <w:sz w:val="28"/>
          <w:szCs w:val="28"/>
        </w:rPr>
        <w:t>спортивно-массовые мероприятия и Дни здоровья</w:t>
      </w:r>
    </w:p>
    <w:p w:rsidR="00A51D2A" w:rsidRPr="00750CC1" w:rsidRDefault="00A51D2A" w:rsidP="00750CC1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CC1">
        <w:rPr>
          <w:rFonts w:ascii="Times New Roman" w:hAnsi="Times New Roman" w:cs="Times New Roman"/>
          <w:sz w:val="28"/>
          <w:szCs w:val="28"/>
        </w:rPr>
        <w:t xml:space="preserve">работа летнего оздоровительного лагеря </w:t>
      </w:r>
    </w:p>
    <w:p w:rsidR="00750CC1" w:rsidRDefault="00A51D2A" w:rsidP="00750CC1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CC1">
        <w:rPr>
          <w:rFonts w:ascii="Times New Roman" w:hAnsi="Times New Roman" w:cs="Times New Roman"/>
          <w:sz w:val="28"/>
          <w:szCs w:val="28"/>
        </w:rPr>
        <w:t>воспитания негативного отношения к вредным привычкам</w:t>
      </w:r>
    </w:p>
    <w:p w:rsidR="00A51D2A" w:rsidRPr="00750CC1" w:rsidRDefault="00A51D2A" w:rsidP="00750CC1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C1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750CC1">
        <w:rPr>
          <w:rFonts w:ascii="Times New Roman" w:hAnsi="Times New Roman" w:cs="Times New Roman"/>
          <w:sz w:val="28"/>
          <w:szCs w:val="28"/>
        </w:rPr>
        <w:t xml:space="preserve"> спортивные соревнования и подготовка команд для участия в районных и городских соревнованиях</w:t>
      </w:r>
    </w:p>
    <w:p w:rsidR="00A51D2A" w:rsidRPr="00750CC1" w:rsidRDefault="00A51D2A" w:rsidP="00750CC1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CC1">
        <w:rPr>
          <w:rFonts w:ascii="Times New Roman" w:hAnsi="Times New Roman" w:cs="Times New Roman"/>
          <w:sz w:val="28"/>
          <w:szCs w:val="28"/>
        </w:rPr>
        <w:t xml:space="preserve"> занятия секций  и кружков.</w:t>
      </w:r>
    </w:p>
    <w:p w:rsidR="00A51D2A" w:rsidRPr="00CB5AE3" w:rsidRDefault="00750CC1" w:rsidP="00750CC1">
      <w:pPr>
        <w:spacing w:line="240" w:lineRule="atLeast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0" cy="2495550"/>
            <wp:effectExtent l="19050" t="0" r="1905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1D2A" w:rsidRPr="00750CC1" w:rsidRDefault="00A51D2A" w:rsidP="00750CC1">
      <w:pPr>
        <w:spacing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750CC1">
        <w:rPr>
          <w:rFonts w:ascii="Times New Roman" w:hAnsi="Times New Roman" w:cs="Times New Roman"/>
          <w:sz w:val="28"/>
          <w:szCs w:val="28"/>
        </w:rPr>
        <w:t xml:space="preserve">Успешному решению здоровьесберегающих технологий способствовала  оптимальная организация учебно-воспитательного процесса. Работа лицея в одну смену, позволила открыть  </w:t>
      </w:r>
      <w:r w:rsidR="00750CC1" w:rsidRPr="00750CC1">
        <w:rPr>
          <w:rFonts w:ascii="Times New Roman" w:hAnsi="Times New Roman" w:cs="Times New Roman"/>
          <w:sz w:val="28"/>
          <w:szCs w:val="28"/>
        </w:rPr>
        <w:t>три</w:t>
      </w:r>
      <w:r w:rsidRPr="00750CC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50CC1" w:rsidRPr="00750CC1">
        <w:rPr>
          <w:rFonts w:ascii="Times New Roman" w:hAnsi="Times New Roman" w:cs="Times New Roman"/>
          <w:sz w:val="28"/>
          <w:szCs w:val="28"/>
        </w:rPr>
        <w:t xml:space="preserve">ы продленного дня </w:t>
      </w:r>
      <w:r w:rsidRPr="00750CC1">
        <w:rPr>
          <w:rFonts w:ascii="Times New Roman" w:hAnsi="Times New Roman" w:cs="Times New Roman"/>
          <w:sz w:val="28"/>
          <w:szCs w:val="28"/>
        </w:rPr>
        <w:t xml:space="preserve"> для учащихся младшего и среднего звена. Работало  </w:t>
      </w:r>
      <w:r w:rsidR="00750CC1" w:rsidRPr="00750CC1">
        <w:rPr>
          <w:rFonts w:ascii="Times New Roman" w:hAnsi="Times New Roman" w:cs="Times New Roman"/>
          <w:sz w:val="28"/>
          <w:szCs w:val="28"/>
        </w:rPr>
        <w:t>три</w:t>
      </w:r>
      <w:r w:rsidRPr="00750CC1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750CC1" w:rsidRPr="00750CC1">
        <w:rPr>
          <w:rFonts w:ascii="Times New Roman" w:hAnsi="Times New Roman" w:cs="Times New Roman"/>
          <w:sz w:val="28"/>
          <w:szCs w:val="28"/>
        </w:rPr>
        <w:t>е</w:t>
      </w:r>
      <w:r w:rsidRPr="00750CC1">
        <w:rPr>
          <w:rFonts w:ascii="Times New Roman" w:hAnsi="Times New Roman" w:cs="Times New Roman"/>
          <w:sz w:val="28"/>
          <w:szCs w:val="28"/>
        </w:rPr>
        <w:t xml:space="preserve"> секции: </w:t>
      </w:r>
      <w:r w:rsidR="00750CC1" w:rsidRPr="00750CC1">
        <w:rPr>
          <w:rFonts w:ascii="Times New Roman" w:hAnsi="Times New Roman" w:cs="Times New Roman"/>
          <w:sz w:val="28"/>
          <w:szCs w:val="28"/>
        </w:rPr>
        <w:t xml:space="preserve">две </w:t>
      </w:r>
      <w:r w:rsidRPr="00750CC1">
        <w:rPr>
          <w:rFonts w:ascii="Times New Roman" w:hAnsi="Times New Roman" w:cs="Times New Roman"/>
          <w:sz w:val="28"/>
          <w:szCs w:val="28"/>
        </w:rPr>
        <w:t>-</w:t>
      </w:r>
      <w:r w:rsidR="00750CC1" w:rsidRPr="00750CC1">
        <w:rPr>
          <w:rFonts w:ascii="Times New Roman" w:hAnsi="Times New Roman" w:cs="Times New Roman"/>
          <w:sz w:val="28"/>
          <w:szCs w:val="28"/>
        </w:rPr>
        <w:t xml:space="preserve"> </w:t>
      </w:r>
      <w:r w:rsidRPr="00750CC1">
        <w:rPr>
          <w:rFonts w:ascii="Times New Roman" w:hAnsi="Times New Roman" w:cs="Times New Roman"/>
          <w:sz w:val="28"/>
          <w:szCs w:val="28"/>
        </w:rPr>
        <w:t xml:space="preserve">легкая атлетика (тренер </w:t>
      </w:r>
      <w:proofErr w:type="gramStart"/>
      <w:r w:rsidRPr="00750C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50CC1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750CC1">
        <w:rPr>
          <w:rFonts w:ascii="Times New Roman" w:hAnsi="Times New Roman" w:cs="Times New Roman"/>
          <w:sz w:val="28"/>
          <w:szCs w:val="28"/>
        </w:rPr>
        <w:t>Приходков</w:t>
      </w:r>
      <w:proofErr w:type="spellEnd"/>
      <w:r w:rsidRPr="00750CC1">
        <w:rPr>
          <w:rFonts w:ascii="Times New Roman" w:hAnsi="Times New Roman" w:cs="Times New Roman"/>
          <w:sz w:val="28"/>
          <w:szCs w:val="28"/>
        </w:rPr>
        <w:t xml:space="preserve"> Е.Н., тренер Сыркин А.Н.) , настольный теннис (тренер </w:t>
      </w:r>
      <w:proofErr w:type="spellStart"/>
      <w:r w:rsidRPr="00750CC1">
        <w:rPr>
          <w:rFonts w:ascii="Times New Roman" w:hAnsi="Times New Roman" w:cs="Times New Roman"/>
          <w:sz w:val="28"/>
          <w:szCs w:val="28"/>
        </w:rPr>
        <w:t>Морозюк</w:t>
      </w:r>
      <w:proofErr w:type="spellEnd"/>
      <w:r w:rsidRPr="00750CC1">
        <w:rPr>
          <w:rFonts w:ascii="Times New Roman" w:hAnsi="Times New Roman" w:cs="Times New Roman"/>
          <w:sz w:val="28"/>
          <w:szCs w:val="28"/>
        </w:rPr>
        <w:t xml:space="preserve"> В.А.). </w:t>
      </w:r>
      <w:r w:rsidR="00750CC1" w:rsidRPr="00750CC1">
        <w:rPr>
          <w:rFonts w:ascii="Times New Roman" w:hAnsi="Times New Roman" w:cs="Times New Roman"/>
          <w:sz w:val="28"/>
          <w:szCs w:val="28"/>
        </w:rPr>
        <w:t>Секции</w:t>
      </w:r>
      <w:r w:rsidRPr="00750CC1">
        <w:rPr>
          <w:rFonts w:ascii="Times New Roman" w:hAnsi="Times New Roman" w:cs="Times New Roman"/>
          <w:sz w:val="28"/>
          <w:szCs w:val="28"/>
        </w:rPr>
        <w:t xml:space="preserve"> плавани</w:t>
      </w:r>
      <w:r w:rsidR="00750CC1" w:rsidRPr="00750CC1">
        <w:rPr>
          <w:rFonts w:ascii="Times New Roman" w:hAnsi="Times New Roman" w:cs="Times New Roman"/>
          <w:sz w:val="28"/>
          <w:szCs w:val="28"/>
        </w:rPr>
        <w:t>я</w:t>
      </w:r>
      <w:r w:rsidRPr="00750CC1">
        <w:rPr>
          <w:rFonts w:ascii="Times New Roman" w:hAnsi="Times New Roman" w:cs="Times New Roman"/>
          <w:sz w:val="28"/>
          <w:szCs w:val="28"/>
        </w:rPr>
        <w:t xml:space="preserve"> и водно</w:t>
      </w:r>
      <w:r w:rsidR="00750CC1" w:rsidRPr="00750CC1">
        <w:rPr>
          <w:rFonts w:ascii="Times New Roman" w:hAnsi="Times New Roman" w:cs="Times New Roman"/>
          <w:sz w:val="28"/>
          <w:szCs w:val="28"/>
        </w:rPr>
        <w:t>го поло</w:t>
      </w:r>
      <w:r w:rsidRPr="00750CC1">
        <w:rPr>
          <w:rFonts w:ascii="Times New Roman" w:hAnsi="Times New Roman" w:cs="Times New Roman"/>
          <w:sz w:val="28"/>
          <w:szCs w:val="28"/>
        </w:rPr>
        <w:t xml:space="preserve"> работали  на базе СК «Гелиос». Все это способствовало увеличению двигательной активности учащихся во второй половине дня и тем самым благоприятно </w:t>
      </w:r>
      <w:r w:rsidR="00750CC1" w:rsidRPr="00750CC1">
        <w:rPr>
          <w:rFonts w:ascii="Times New Roman" w:hAnsi="Times New Roman" w:cs="Times New Roman"/>
          <w:sz w:val="28"/>
          <w:szCs w:val="28"/>
        </w:rPr>
        <w:t>по</w:t>
      </w:r>
      <w:r w:rsidRPr="00750CC1">
        <w:rPr>
          <w:rFonts w:ascii="Times New Roman" w:hAnsi="Times New Roman" w:cs="Times New Roman"/>
          <w:sz w:val="28"/>
          <w:szCs w:val="28"/>
        </w:rPr>
        <w:t>влия</w:t>
      </w:r>
      <w:r w:rsidR="00750CC1" w:rsidRPr="00750CC1">
        <w:rPr>
          <w:rFonts w:ascii="Times New Roman" w:hAnsi="Times New Roman" w:cs="Times New Roman"/>
          <w:sz w:val="28"/>
          <w:szCs w:val="28"/>
        </w:rPr>
        <w:t>ло</w:t>
      </w:r>
      <w:r w:rsidRPr="00750CC1">
        <w:rPr>
          <w:rFonts w:ascii="Times New Roman" w:hAnsi="Times New Roman" w:cs="Times New Roman"/>
          <w:sz w:val="28"/>
          <w:szCs w:val="28"/>
        </w:rPr>
        <w:t xml:space="preserve"> на их здоровье. Однако следует отметить, что спортивные секции посещали лишь 25% учащихся  лицея. </w:t>
      </w:r>
    </w:p>
    <w:p w:rsidR="00A51D2A" w:rsidRDefault="00A51D2A" w:rsidP="00A51D2A">
      <w:pPr>
        <w:spacing w:line="240" w:lineRule="atLeast"/>
        <w:ind w:left="360"/>
        <w:jc w:val="both"/>
        <w:rPr>
          <w:sz w:val="28"/>
          <w:szCs w:val="28"/>
        </w:rPr>
      </w:pPr>
    </w:p>
    <w:p w:rsidR="00A51D2A" w:rsidRDefault="00A51D2A" w:rsidP="00A47AA7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Georgia" w:hAnsi="Georgia"/>
          <w:b/>
          <w:sz w:val="32"/>
          <w:szCs w:val="32"/>
        </w:rPr>
      </w:pPr>
      <w:r>
        <w:t xml:space="preserve">                  </w:t>
      </w:r>
      <w:r>
        <w:rPr>
          <w:rFonts w:ascii="Georgia" w:hAnsi="Georgia"/>
          <w:b/>
          <w:sz w:val="32"/>
          <w:szCs w:val="32"/>
        </w:rPr>
        <w:t>Участие в конкурсах и спортивных соревнованиях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820"/>
        <w:gridCol w:w="555"/>
        <w:gridCol w:w="578"/>
        <w:gridCol w:w="788"/>
        <w:gridCol w:w="820"/>
        <w:gridCol w:w="555"/>
        <w:gridCol w:w="578"/>
        <w:gridCol w:w="788"/>
        <w:gridCol w:w="820"/>
        <w:gridCol w:w="555"/>
        <w:gridCol w:w="578"/>
        <w:gridCol w:w="895"/>
      </w:tblGrid>
      <w:tr w:rsidR="00A51D2A" w:rsidTr="00EA252F">
        <w:tc>
          <w:tcPr>
            <w:tcW w:w="1701" w:type="dxa"/>
            <w:vMerge w:val="restart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741" w:type="dxa"/>
            <w:gridSpan w:val="4"/>
            <w:tcBorders>
              <w:bottom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2741" w:type="dxa"/>
            <w:gridSpan w:val="4"/>
            <w:tcBorders>
              <w:bottom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48" w:type="dxa"/>
            <w:gridSpan w:val="4"/>
            <w:tcBorders>
              <w:bottom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A51D2A" w:rsidTr="00EA252F"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 xml:space="preserve">гор 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7AA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 xml:space="preserve">гор 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7AA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 xml:space="preserve">гор 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7AA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2A" w:rsidRPr="00A47AA7" w:rsidRDefault="00A51D2A" w:rsidP="00EA2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итого</w:t>
            </w:r>
          </w:p>
        </w:tc>
      </w:tr>
      <w:tr w:rsidR="00A51D2A" w:rsidTr="00EA252F">
        <w:tc>
          <w:tcPr>
            <w:tcW w:w="1701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5" w:type="dxa"/>
            <w:tcBorders>
              <w:top w:val="single" w:sz="2" w:space="0" w:color="auto"/>
            </w:tcBorders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11</w:t>
            </w:r>
          </w:p>
        </w:tc>
      </w:tr>
      <w:tr w:rsidR="00A51D2A" w:rsidTr="00EA252F">
        <w:tc>
          <w:tcPr>
            <w:tcW w:w="1701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19</w:t>
            </w:r>
          </w:p>
        </w:tc>
      </w:tr>
      <w:tr w:rsidR="00A51D2A" w:rsidTr="00EA252F">
        <w:tc>
          <w:tcPr>
            <w:tcW w:w="1701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21</w:t>
            </w:r>
          </w:p>
        </w:tc>
      </w:tr>
      <w:tr w:rsidR="00A51D2A" w:rsidTr="00EA252F">
        <w:tc>
          <w:tcPr>
            <w:tcW w:w="1701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8</w:t>
            </w:r>
          </w:p>
        </w:tc>
      </w:tr>
      <w:tr w:rsidR="00A51D2A" w:rsidTr="00EA252F">
        <w:tc>
          <w:tcPr>
            <w:tcW w:w="1701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 xml:space="preserve">Общее кол-во </w:t>
            </w:r>
            <w:proofErr w:type="spellStart"/>
            <w:r w:rsidR="00A47AA7">
              <w:rPr>
                <w:rFonts w:ascii="Times New Roman" w:hAnsi="Times New Roman" w:cs="Times New Roman"/>
              </w:rPr>
              <w:t>призов</w:t>
            </w:r>
            <w:proofErr w:type="gramStart"/>
            <w:r w:rsidR="00A47AA7">
              <w:rPr>
                <w:rFonts w:ascii="Times New Roman" w:hAnsi="Times New Roman" w:cs="Times New Roman"/>
              </w:rPr>
              <w:t>.</w:t>
            </w:r>
            <w:r w:rsidRPr="00A47AA7">
              <w:rPr>
                <w:rFonts w:ascii="Times New Roman" w:hAnsi="Times New Roman" w:cs="Times New Roman"/>
              </w:rPr>
              <w:t>м</w:t>
            </w:r>
            <w:proofErr w:type="gramEnd"/>
            <w:r w:rsidRPr="00A47AA7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20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5" w:type="dxa"/>
          </w:tcPr>
          <w:p w:rsidR="00A51D2A" w:rsidRPr="00A47AA7" w:rsidRDefault="00A51D2A" w:rsidP="00EA252F">
            <w:pPr>
              <w:rPr>
                <w:rFonts w:ascii="Times New Roman" w:hAnsi="Times New Roman" w:cs="Times New Roman"/>
              </w:rPr>
            </w:pPr>
            <w:r w:rsidRPr="00A47AA7">
              <w:rPr>
                <w:rFonts w:ascii="Times New Roman" w:hAnsi="Times New Roman" w:cs="Times New Roman"/>
              </w:rPr>
              <w:t>61</w:t>
            </w:r>
          </w:p>
        </w:tc>
      </w:tr>
    </w:tbl>
    <w:p w:rsidR="00A51D2A" w:rsidRDefault="00A51D2A" w:rsidP="00A51D2A">
      <w:pPr>
        <w:spacing w:line="240" w:lineRule="atLeast"/>
        <w:ind w:left="360"/>
        <w:jc w:val="both"/>
        <w:rPr>
          <w:sz w:val="28"/>
          <w:szCs w:val="28"/>
        </w:rPr>
      </w:pPr>
    </w:p>
    <w:p w:rsidR="00A51D2A" w:rsidRPr="00E80060" w:rsidRDefault="00A51D2A" w:rsidP="00750CC1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44800" cy="2566055"/>
            <wp:effectExtent l="15050" t="5695" r="7525" b="0"/>
            <wp:docPr id="1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1D2A" w:rsidRDefault="00750CC1" w:rsidP="00A47AA7">
      <w:pPr>
        <w:pStyle w:val="af0"/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D2A">
        <w:rPr>
          <w:sz w:val="28"/>
          <w:szCs w:val="28"/>
        </w:rPr>
        <w:t>Систематически в лицее</w:t>
      </w:r>
      <w:r w:rsidR="00A51D2A" w:rsidRPr="00CB5AE3">
        <w:rPr>
          <w:sz w:val="28"/>
          <w:szCs w:val="28"/>
        </w:rPr>
        <w:t xml:space="preserve"> проводились спортивные со</w:t>
      </w:r>
      <w:r w:rsidR="00A51D2A">
        <w:rPr>
          <w:sz w:val="28"/>
          <w:szCs w:val="28"/>
        </w:rPr>
        <w:t xml:space="preserve">ревнования на первенство ОУ </w:t>
      </w:r>
      <w:r w:rsidR="00A51D2A" w:rsidRPr="00CB5AE3">
        <w:rPr>
          <w:sz w:val="28"/>
          <w:szCs w:val="28"/>
        </w:rPr>
        <w:t xml:space="preserve"> по волейболу, футболу, настольному теннису</w:t>
      </w:r>
      <w:r w:rsidR="00A51D2A">
        <w:rPr>
          <w:sz w:val="28"/>
          <w:szCs w:val="28"/>
        </w:rPr>
        <w:t>, лыжным гонкам</w:t>
      </w:r>
      <w:r w:rsidR="00A51D2A" w:rsidRPr="00CB5AE3">
        <w:rPr>
          <w:sz w:val="28"/>
          <w:szCs w:val="28"/>
        </w:rPr>
        <w:t>. Активно участвовали  наши учащиеся и в спортивных ме</w:t>
      </w:r>
      <w:r w:rsidR="00A51D2A">
        <w:rPr>
          <w:sz w:val="28"/>
          <w:szCs w:val="28"/>
        </w:rPr>
        <w:t xml:space="preserve">роприятиях  муниципального и </w:t>
      </w:r>
      <w:r w:rsidR="00A51D2A" w:rsidRPr="00CB5AE3">
        <w:rPr>
          <w:sz w:val="28"/>
          <w:szCs w:val="28"/>
        </w:rPr>
        <w:t xml:space="preserve"> </w:t>
      </w:r>
      <w:r w:rsidR="00A51D2A">
        <w:rPr>
          <w:sz w:val="28"/>
          <w:szCs w:val="28"/>
        </w:rPr>
        <w:t>регионального масштаба. Один раз в четверть</w:t>
      </w:r>
      <w:r w:rsidR="00A51D2A" w:rsidRPr="00CB5AE3">
        <w:rPr>
          <w:sz w:val="28"/>
          <w:szCs w:val="28"/>
        </w:rPr>
        <w:t xml:space="preserve"> проводились дни здоровья. </w:t>
      </w:r>
      <w:proofErr w:type="gramStart"/>
      <w:r w:rsidR="00A51D2A" w:rsidRPr="00CB5AE3">
        <w:rPr>
          <w:sz w:val="28"/>
          <w:szCs w:val="28"/>
        </w:rPr>
        <w:t>В этом учебном году были проведены: легкоатлетический кросс (сентябрь</w:t>
      </w:r>
      <w:r w:rsidR="00A47AA7">
        <w:rPr>
          <w:sz w:val="28"/>
          <w:szCs w:val="28"/>
        </w:rPr>
        <w:t>), «Веселые старты» (октябрь), с</w:t>
      </w:r>
      <w:r w:rsidR="00A51D2A" w:rsidRPr="00CB5AE3">
        <w:rPr>
          <w:sz w:val="28"/>
          <w:szCs w:val="28"/>
        </w:rPr>
        <w:t>оревнования по пионерболу и волейбо</w:t>
      </w:r>
      <w:r w:rsidR="00A47AA7">
        <w:rPr>
          <w:sz w:val="28"/>
          <w:szCs w:val="28"/>
        </w:rPr>
        <w:t>лу (н</w:t>
      </w:r>
      <w:r w:rsidR="00A51D2A">
        <w:rPr>
          <w:sz w:val="28"/>
          <w:szCs w:val="28"/>
        </w:rPr>
        <w:t>оябрь), «Малые олимпийские игры» (декабрь), «А</w:t>
      </w:r>
      <w:r w:rsidR="00A47AA7">
        <w:rPr>
          <w:sz w:val="28"/>
          <w:szCs w:val="28"/>
        </w:rPr>
        <w:t>, ну-</w:t>
      </w:r>
      <w:r w:rsidR="00A51D2A">
        <w:rPr>
          <w:sz w:val="28"/>
          <w:szCs w:val="28"/>
        </w:rPr>
        <w:t>ка, парни!</w:t>
      </w:r>
      <w:r w:rsidR="00A51D2A" w:rsidRPr="00CB5AE3">
        <w:rPr>
          <w:sz w:val="28"/>
          <w:szCs w:val="28"/>
        </w:rPr>
        <w:t>»</w:t>
      </w:r>
      <w:r w:rsidR="00A51D2A">
        <w:rPr>
          <w:sz w:val="28"/>
          <w:szCs w:val="28"/>
        </w:rPr>
        <w:t>, «Лыжня России-2014»</w:t>
      </w:r>
      <w:r w:rsidR="00A51D2A" w:rsidRPr="00CB5AE3">
        <w:rPr>
          <w:sz w:val="28"/>
          <w:szCs w:val="28"/>
        </w:rPr>
        <w:t xml:space="preserve"> (февраль).</w:t>
      </w:r>
      <w:proofErr w:type="gramEnd"/>
      <w:r w:rsidR="00A51D2A" w:rsidRPr="00CB5AE3">
        <w:rPr>
          <w:sz w:val="28"/>
          <w:szCs w:val="28"/>
        </w:rPr>
        <w:t xml:space="preserve"> Такая работа способствуют физичес</w:t>
      </w:r>
      <w:r w:rsidR="00A51D2A">
        <w:rPr>
          <w:sz w:val="28"/>
          <w:szCs w:val="28"/>
        </w:rPr>
        <w:t>кому оздоровлению учащихся</w:t>
      </w:r>
      <w:r w:rsidR="00A51D2A" w:rsidRPr="00CB5AE3">
        <w:rPr>
          <w:sz w:val="28"/>
          <w:szCs w:val="28"/>
        </w:rPr>
        <w:t>.</w:t>
      </w:r>
      <w:r w:rsidR="00A51D2A">
        <w:rPr>
          <w:sz w:val="28"/>
          <w:szCs w:val="28"/>
        </w:rPr>
        <w:t xml:space="preserve"> Большой популярностью пользуется среди учащихся  секция легкой атлетик</w:t>
      </w:r>
      <w:r w:rsidR="00A47AA7">
        <w:rPr>
          <w:sz w:val="28"/>
          <w:szCs w:val="28"/>
        </w:rPr>
        <w:t>и</w:t>
      </w:r>
      <w:r w:rsidR="00A51D2A">
        <w:rPr>
          <w:sz w:val="28"/>
          <w:szCs w:val="28"/>
        </w:rPr>
        <w:t xml:space="preserve"> (тренер –</w:t>
      </w:r>
      <w:r w:rsidR="00EA252F">
        <w:rPr>
          <w:sz w:val="28"/>
          <w:szCs w:val="28"/>
        </w:rPr>
        <w:t xml:space="preserve"> </w:t>
      </w:r>
      <w:r w:rsidR="00A51D2A">
        <w:rPr>
          <w:sz w:val="28"/>
          <w:szCs w:val="28"/>
        </w:rPr>
        <w:t xml:space="preserve">преподаватель </w:t>
      </w:r>
      <w:proofErr w:type="spellStart"/>
      <w:r w:rsidR="00A51D2A">
        <w:rPr>
          <w:sz w:val="28"/>
          <w:szCs w:val="28"/>
        </w:rPr>
        <w:t>Приходков</w:t>
      </w:r>
      <w:proofErr w:type="spellEnd"/>
      <w:r w:rsidR="00A51D2A">
        <w:rPr>
          <w:sz w:val="28"/>
          <w:szCs w:val="28"/>
        </w:rPr>
        <w:t xml:space="preserve"> Е.Н.), посещающие секцию стали победителями различных спортивных соревнований. Так</w:t>
      </w:r>
      <w:r w:rsidR="00A47AA7">
        <w:rPr>
          <w:sz w:val="28"/>
          <w:szCs w:val="28"/>
        </w:rPr>
        <w:t>,</w:t>
      </w:r>
      <w:r w:rsidR="00A51D2A">
        <w:rPr>
          <w:sz w:val="28"/>
          <w:szCs w:val="28"/>
        </w:rPr>
        <w:t xml:space="preserve">  </w:t>
      </w:r>
      <w:r w:rsidR="005D40C0">
        <w:rPr>
          <w:sz w:val="28"/>
          <w:szCs w:val="28"/>
        </w:rPr>
        <w:t>обучающийся</w:t>
      </w:r>
      <w:r w:rsidR="00A51D2A">
        <w:rPr>
          <w:sz w:val="28"/>
          <w:szCs w:val="28"/>
        </w:rPr>
        <w:t xml:space="preserve">  </w:t>
      </w:r>
      <w:r w:rsidR="005D40C0">
        <w:rPr>
          <w:sz w:val="28"/>
          <w:szCs w:val="28"/>
        </w:rPr>
        <w:t>9 «Б» класса</w:t>
      </w:r>
      <w:r w:rsidR="00A51D2A">
        <w:rPr>
          <w:sz w:val="28"/>
          <w:szCs w:val="28"/>
        </w:rPr>
        <w:t xml:space="preserve"> стал чемпионом России </w:t>
      </w:r>
      <w:r w:rsidR="00A47AA7">
        <w:rPr>
          <w:sz w:val="28"/>
          <w:szCs w:val="28"/>
        </w:rPr>
        <w:t xml:space="preserve">в </w:t>
      </w:r>
      <w:r w:rsidR="00A51D2A">
        <w:rPr>
          <w:sz w:val="28"/>
          <w:szCs w:val="28"/>
        </w:rPr>
        <w:t xml:space="preserve">легкоатлетической эстафете (г. Пенза),  ученица 10 класса </w:t>
      </w:r>
      <w:r w:rsidR="00A47AA7">
        <w:rPr>
          <w:sz w:val="28"/>
          <w:szCs w:val="28"/>
        </w:rPr>
        <w:t xml:space="preserve">- </w:t>
      </w:r>
      <w:r w:rsidR="00A51D2A">
        <w:rPr>
          <w:sz w:val="28"/>
          <w:szCs w:val="28"/>
        </w:rPr>
        <w:t xml:space="preserve">кандидат </w:t>
      </w:r>
      <w:r w:rsidR="005D40C0">
        <w:rPr>
          <w:sz w:val="28"/>
          <w:szCs w:val="28"/>
        </w:rPr>
        <w:t>в мастера спорта по акробатике</w:t>
      </w:r>
      <w:r w:rsidR="00A47AA7">
        <w:rPr>
          <w:sz w:val="28"/>
          <w:szCs w:val="28"/>
        </w:rPr>
        <w:t xml:space="preserve">, </w:t>
      </w:r>
      <w:r w:rsidR="005D40C0">
        <w:rPr>
          <w:sz w:val="28"/>
          <w:szCs w:val="28"/>
        </w:rPr>
        <w:t>1 обучающийся – призёр</w:t>
      </w:r>
      <w:r w:rsidR="00A51D2A">
        <w:rPr>
          <w:sz w:val="28"/>
          <w:szCs w:val="28"/>
        </w:rPr>
        <w:t xml:space="preserve"> массового забега </w:t>
      </w:r>
      <w:r w:rsidR="00A47AA7">
        <w:rPr>
          <w:sz w:val="28"/>
          <w:szCs w:val="28"/>
        </w:rPr>
        <w:t xml:space="preserve">«Кросс нации» </w:t>
      </w:r>
      <w:proofErr w:type="gramStart"/>
      <w:r w:rsidR="00A51D2A">
        <w:rPr>
          <w:sz w:val="28"/>
          <w:szCs w:val="28"/>
        </w:rPr>
        <w:t>в</w:t>
      </w:r>
      <w:proofErr w:type="gramEnd"/>
      <w:r w:rsidR="00A51D2A">
        <w:rPr>
          <w:sz w:val="28"/>
          <w:szCs w:val="28"/>
        </w:rPr>
        <w:t xml:space="preserve"> с</w:t>
      </w:r>
      <w:r w:rsidR="00A47AA7">
        <w:rPr>
          <w:sz w:val="28"/>
          <w:szCs w:val="28"/>
        </w:rPr>
        <w:t>.</w:t>
      </w:r>
      <w:r w:rsidR="00A51D2A">
        <w:rPr>
          <w:sz w:val="28"/>
          <w:szCs w:val="28"/>
        </w:rPr>
        <w:t xml:space="preserve"> </w:t>
      </w:r>
      <w:proofErr w:type="spellStart"/>
      <w:r w:rsidR="00A51D2A">
        <w:rPr>
          <w:sz w:val="28"/>
          <w:szCs w:val="28"/>
        </w:rPr>
        <w:t>Дедуровка</w:t>
      </w:r>
      <w:proofErr w:type="spellEnd"/>
      <w:r w:rsidR="00A51D2A">
        <w:rPr>
          <w:sz w:val="28"/>
          <w:szCs w:val="28"/>
        </w:rPr>
        <w:t>.</w:t>
      </w:r>
    </w:p>
    <w:p w:rsidR="00A51D2A" w:rsidRPr="00CB5AE3" w:rsidRDefault="00A47AA7" w:rsidP="00A47AA7">
      <w:pPr>
        <w:pStyle w:val="af0"/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D2A" w:rsidRPr="00CB5AE3">
        <w:rPr>
          <w:sz w:val="28"/>
          <w:szCs w:val="28"/>
        </w:rPr>
        <w:t>Реализуя задачу воспитания культуры здор</w:t>
      </w:r>
      <w:r w:rsidR="00A51D2A">
        <w:rPr>
          <w:sz w:val="28"/>
          <w:szCs w:val="28"/>
        </w:rPr>
        <w:t>овья обучающихся</w:t>
      </w:r>
      <w:r>
        <w:rPr>
          <w:sz w:val="28"/>
          <w:szCs w:val="28"/>
        </w:rPr>
        <w:t>,</w:t>
      </w:r>
      <w:r w:rsidR="00A51D2A" w:rsidRPr="00CB5AE3">
        <w:rPr>
          <w:sz w:val="28"/>
          <w:szCs w:val="28"/>
        </w:rPr>
        <w:t xml:space="preserve"> педагогический коллектив осуществлял поиск наиболее благоприятных </w:t>
      </w:r>
      <w:r w:rsidR="00A51D2A" w:rsidRPr="00CB5AE3">
        <w:rPr>
          <w:sz w:val="28"/>
          <w:szCs w:val="28"/>
        </w:rPr>
        <w:lastRenderedPageBreak/>
        <w:t>условий для формирования у школьников отношения к здоровому образу жизни как к одному из главных путей в достижении успеха.</w:t>
      </w:r>
    </w:p>
    <w:p w:rsidR="00A51D2A" w:rsidRPr="00CB5AE3" w:rsidRDefault="00A51D2A" w:rsidP="00CB7AF3">
      <w:pPr>
        <w:pStyle w:val="af0"/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CB5AE3">
        <w:rPr>
          <w:sz w:val="28"/>
          <w:szCs w:val="28"/>
        </w:rPr>
        <w:t>Оздоровительная работа проводилась всеми классными руководителями с учетом общешкольных и стоящих перед классным коллективом задач, обозначенных в программе «Здоровье» и плана</w:t>
      </w:r>
      <w:r>
        <w:rPr>
          <w:sz w:val="28"/>
          <w:szCs w:val="28"/>
        </w:rPr>
        <w:t>х воспитательной работы классов</w:t>
      </w:r>
      <w:r w:rsidRPr="00CB5AE3">
        <w:rPr>
          <w:sz w:val="28"/>
          <w:szCs w:val="28"/>
        </w:rPr>
        <w:t xml:space="preserve">, возрастных и личностных особенностей учащихся. </w:t>
      </w:r>
      <w:proofErr w:type="spellStart"/>
      <w:r w:rsidRPr="00CB5AE3">
        <w:rPr>
          <w:sz w:val="28"/>
          <w:szCs w:val="28"/>
        </w:rPr>
        <w:t>Валеологическое</w:t>
      </w:r>
      <w:proofErr w:type="spellEnd"/>
      <w:r w:rsidRPr="00CB5AE3">
        <w:rPr>
          <w:sz w:val="28"/>
          <w:szCs w:val="28"/>
        </w:rPr>
        <w:t xml:space="preserve"> воспитание учащихся  осуществлялось по следующим направлениям:</w:t>
      </w:r>
    </w:p>
    <w:p w:rsidR="00A51D2A" w:rsidRPr="00CB5AE3" w:rsidRDefault="00A51D2A" w:rsidP="00CB7AF3">
      <w:pPr>
        <w:pStyle w:val="af0"/>
        <w:numPr>
          <w:ilvl w:val="0"/>
          <w:numId w:val="28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CB5AE3">
        <w:rPr>
          <w:sz w:val="28"/>
          <w:szCs w:val="28"/>
        </w:rPr>
        <w:t>спортивно-оздоровительное</w:t>
      </w:r>
    </w:p>
    <w:p w:rsidR="00A51D2A" w:rsidRPr="00CB5AE3" w:rsidRDefault="00A51D2A" w:rsidP="00CB7AF3">
      <w:pPr>
        <w:pStyle w:val="af0"/>
        <w:numPr>
          <w:ilvl w:val="0"/>
          <w:numId w:val="28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CB5AE3">
        <w:rPr>
          <w:sz w:val="28"/>
          <w:szCs w:val="28"/>
        </w:rPr>
        <w:t>культурно-просветительское</w:t>
      </w:r>
    </w:p>
    <w:p w:rsidR="00A51D2A" w:rsidRPr="00CB5AE3" w:rsidRDefault="00A51D2A" w:rsidP="00CB7AF3">
      <w:pPr>
        <w:pStyle w:val="af0"/>
        <w:numPr>
          <w:ilvl w:val="0"/>
          <w:numId w:val="28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CB5AE3">
        <w:rPr>
          <w:sz w:val="28"/>
          <w:szCs w:val="28"/>
        </w:rPr>
        <w:t>медико-профилактическое</w:t>
      </w:r>
    </w:p>
    <w:p w:rsidR="00A51D2A" w:rsidRDefault="00EA252F" w:rsidP="00EA252F">
      <w:pPr>
        <w:pStyle w:val="af0"/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D2A" w:rsidRPr="00CB5AE3">
        <w:rPr>
          <w:sz w:val="28"/>
          <w:szCs w:val="28"/>
        </w:rPr>
        <w:t xml:space="preserve">С </w:t>
      </w:r>
      <w:proofErr w:type="spellStart"/>
      <w:r w:rsidR="00A51D2A" w:rsidRPr="00CB5AE3">
        <w:rPr>
          <w:sz w:val="28"/>
          <w:szCs w:val="28"/>
        </w:rPr>
        <w:t>валеологической</w:t>
      </w:r>
      <w:proofErr w:type="spellEnd"/>
      <w:r w:rsidR="00A51D2A" w:rsidRPr="00CB5AE3">
        <w:rPr>
          <w:sz w:val="28"/>
          <w:szCs w:val="28"/>
        </w:rPr>
        <w:t xml:space="preserve"> целью учителями-предметниками были  разработаны темы по санитарно-гигиеническому образованию и воспитанию в рамках внеклассной работы по природоведению, биологии, физике, химии, ОБЖ, физической культ</w:t>
      </w:r>
      <w:r w:rsidR="00A51D2A">
        <w:rPr>
          <w:sz w:val="28"/>
          <w:szCs w:val="28"/>
        </w:rPr>
        <w:t>уре. Так в этом учебном году в 8</w:t>
      </w:r>
      <w:r w:rsidR="00A51D2A" w:rsidRPr="00CB5AE3">
        <w:rPr>
          <w:sz w:val="28"/>
          <w:szCs w:val="28"/>
        </w:rPr>
        <w:t>-а классе (</w:t>
      </w:r>
      <w:proofErr w:type="spellStart"/>
      <w:r w:rsidR="00A51D2A" w:rsidRPr="00CB5AE3">
        <w:rPr>
          <w:sz w:val="28"/>
          <w:szCs w:val="28"/>
        </w:rPr>
        <w:t>кл</w:t>
      </w:r>
      <w:proofErr w:type="spellEnd"/>
      <w:r w:rsidR="00A51D2A" w:rsidRPr="00CB5AE3">
        <w:rPr>
          <w:sz w:val="28"/>
          <w:szCs w:val="28"/>
        </w:rPr>
        <w:t>. руководитель</w:t>
      </w:r>
      <w:r w:rsidR="00A51D2A">
        <w:rPr>
          <w:sz w:val="28"/>
          <w:szCs w:val="28"/>
        </w:rPr>
        <w:t xml:space="preserve">  </w:t>
      </w:r>
      <w:proofErr w:type="spellStart"/>
      <w:r w:rsidR="00A51D2A">
        <w:rPr>
          <w:sz w:val="28"/>
          <w:szCs w:val="28"/>
        </w:rPr>
        <w:t>Сыроватко</w:t>
      </w:r>
      <w:proofErr w:type="spellEnd"/>
      <w:r w:rsidR="00A51D2A">
        <w:rPr>
          <w:sz w:val="28"/>
          <w:szCs w:val="28"/>
        </w:rPr>
        <w:t xml:space="preserve"> М.Н.)</w:t>
      </w:r>
      <w:r w:rsidR="00A51D2A" w:rsidRPr="00CB5AE3">
        <w:rPr>
          <w:sz w:val="28"/>
          <w:szCs w:val="28"/>
        </w:rPr>
        <w:t xml:space="preserve"> прошел диспут по программе «Твой выбор» на тему «</w:t>
      </w:r>
      <w:r w:rsidR="00A51D2A">
        <w:rPr>
          <w:sz w:val="28"/>
          <w:szCs w:val="28"/>
        </w:rPr>
        <w:t>Сохрани себе жизнь</w:t>
      </w:r>
      <w:r w:rsidR="00A51D2A" w:rsidRPr="00CB5AE3">
        <w:rPr>
          <w:sz w:val="28"/>
          <w:szCs w:val="28"/>
        </w:rPr>
        <w:t xml:space="preserve">», в 6-а классе </w:t>
      </w:r>
      <w:proofErr w:type="spellStart"/>
      <w:r w:rsidR="00A51D2A" w:rsidRPr="00CB5AE3">
        <w:rPr>
          <w:sz w:val="28"/>
          <w:szCs w:val="28"/>
        </w:rPr>
        <w:t>кл</w:t>
      </w:r>
      <w:proofErr w:type="spellEnd"/>
      <w:r w:rsidR="00A51D2A" w:rsidRPr="00CB5AE3">
        <w:rPr>
          <w:sz w:val="28"/>
          <w:szCs w:val="28"/>
        </w:rPr>
        <w:t>. руководитель</w:t>
      </w:r>
      <w:r w:rsidR="00A51D2A">
        <w:rPr>
          <w:sz w:val="28"/>
          <w:szCs w:val="28"/>
        </w:rPr>
        <w:t xml:space="preserve">  </w:t>
      </w:r>
      <w:proofErr w:type="spellStart"/>
      <w:r w:rsidR="00A51D2A">
        <w:rPr>
          <w:sz w:val="28"/>
          <w:szCs w:val="28"/>
        </w:rPr>
        <w:t>Сулиманова</w:t>
      </w:r>
      <w:proofErr w:type="spellEnd"/>
      <w:r w:rsidR="00A51D2A">
        <w:rPr>
          <w:sz w:val="28"/>
          <w:szCs w:val="28"/>
        </w:rPr>
        <w:t xml:space="preserve"> А.Б. </w:t>
      </w:r>
      <w:r w:rsidR="00A51D2A" w:rsidRPr="00CB5AE3">
        <w:rPr>
          <w:sz w:val="28"/>
          <w:szCs w:val="28"/>
        </w:rPr>
        <w:t xml:space="preserve"> провела  серию </w:t>
      </w:r>
      <w:proofErr w:type="spellStart"/>
      <w:r w:rsidR="00A51D2A" w:rsidRPr="00CB5AE3">
        <w:rPr>
          <w:sz w:val="28"/>
          <w:szCs w:val="28"/>
        </w:rPr>
        <w:t>валеологических</w:t>
      </w:r>
      <w:proofErr w:type="spellEnd"/>
      <w:r w:rsidR="00A51D2A" w:rsidRPr="00CB5AE3">
        <w:rPr>
          <w:sz w:val="28"/>
          <w:szCs w:val="28"/>
        </w:rPr>
        <w:t xml:space="preserve"> </w:t>
      </w:r>
      <w:r w:rsidR="00A51D2A">
        <w:rPr>
          <w:sz w:val="28"/>
          <w:szCs w:val="28"/>
        </w:rPr>
        <w:t xml:space="preserve"> классных часов «Курение – опасная ловушка», «Нет вредным привычкам». </w:t>
      </w:r>
      <w:r w:rsidR="00A51D2A" w:rsidRPr="00CB5AE3">
        <w:rPr>
          <w:sz w:val="28"/>
          <w:szCs w:val="28"/>
        </w:rPr>
        <w:t>В начальной школе прошли устные журналы и конкурсы рисунков на  тему «Я здоро</w:t>
      </w:r>
      <w:r w:rsidR="00A51D2A">
        <w:rPr>
          <w:sz w:val="28"/>
          <w:szCs w:val="28"/>
        </w:rPr>
        <w:t>вье берегу – сам себе я помогу», в 7-а классе в течени</w:t>
      </w:r>
      <w:r>
        <w:rPr>
          <w:sz w:val="28"/>
          <w:szCs w:val="28"/>
        </w:rPr>
        <w:t>е</w:t>
      </w:r>
      <w:r w:rsidR="00A51D2A">
        <w:rPr>
          <w:sz w:val="28"/>
          <w:szCs w:val="28"/>
        </w:rPr>
        <w:t xml:space="preserve"> года были проведены классные часы на темы: «Зачем нужно заниматься физкультурой?», «Вредные привычки», «Мода и подросток».</w:t>
      </w:r>
    </w:p>
    <w:p w:rsidR="00A51D2A" w:rsidRDefault="00A51D2A" w:rsidP="00EA252F">
      <w:pPr>
        <w:pStyle w:val="af0"/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профилактику здорового образа жизни была направлена акция «Мы выбираем спорт как альтернативу вредным привычкам», прошедшая  в ноябре месяце. В рамках акции были проведены: </w:t>
      </w:r>
    </w:p>
    <w:p w:rsidR="00A51D2A" w:rsidRPr="00032FB1" w:rsidRDefault="00A51D2A" w:rsidP="00EA252F">
      <w:pPr>
        <w:pStyle w:val="af0"/>
        <w:numPr>
          <w:ilvl w:val="0"/>
          <w:numId w:val="31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6651E5">
        <w:rPr>
          <w:bCs/>
          <w:sz w:val="28"/>
          <w:szCs w:val="28"/>
        </w:rPr>
        <w:t>еминар классных руководителей «Работа классного руководителя по профилактике вредных привычек»</w:t>
      </w:r>
    </w:p>
    <w:p w:rsidR="00A51D2A" w:rsidRPr="006651E5" w:rsidRDefault="00A51D2A" w:rsidP="00EA252F">
      <w:pPr>
        <w:pStyle w:val="af0"/>
        <w:numPr>
          <w:ilvl w:val="0"/>
          <w:numId w:val="31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6651E5">
        <w:rPr>
          <w:bCs/>
          <w:sz w:val="28"/>
          <w:szCs w:val="28"/>
        </w:rPr>
        <w:t>Тематический классный час «Нет вредным привычкам!» (1-11 класс)</w:t>
      </w:r>
    </w:p>
    <w:p w:rsidR="00A51D2A" w:rsidRPr="006651E5" w:rsidRDefault="00A51D2A" w:rsidP="00EA252F">
      <w:pPr>
        <w:pStyle w:val="af0"/>
        <w:numPr>
          <w:ilvl w:val="0"/>
          <w:numId w:val="31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6651E5"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кетирование учащихся сотрудниками ФСКН по Оренбургской области  (8-9</w:t>
      </w:r>
      <w:r w:rsidRPr="006651E5">
        <w:rPr>
          <w:bCs/>
          <w:sz w:val="28"/>
          <w:szCs w:val="28"/>
        </w:rPr>
        <w:t xml:space="preserve"> класс)</w:t>
      </w:r>
    </w:p>
    <w:p w:rsidR="00A51D2A" w:rsidRPr="006651E5" w:rsidRDefault="00A51D2A" w:rsidP="00EA252F">
      <w:pPr>
        <w:pStyle w:val="af0"/>
        <w:numPr>
          <w:ilvl w:val="0"/>
          <w:numId w:val="31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6651E5">
        <w:rPr>
          <w:bCs/>
          <w:sz w:val="28"/>
          <w:szCs w:val="28"/>
        </w:rPr>
        <w:t>Беседа о вреде алкоголя и никотина на организм человека. (1-4 класс)</w:t>
      </w:r>
    </w:p>
    <w:p w:rsidR="00A51D2A" w:rsidRPr="006651E5" w:rsidRDefault="00A51D2A" w:rsidP="00EA252F">
      <w:pPr>
        <w:pStyle w:val="af0"/>
        <w:numPr>
          <w:ilvl w:val="0"/>
          <w:numId w:val="31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6651E5">
        <w:rPr>
          <w:bCs/>
          <w:sz w:val="28"/>
          <w:szCs w:val="28"/>
        </w:rPr>
        <w:t>Творческая защита плакатов</w:t>
      </w:r>
      <w:r>
        <w:rPr>
          <w:bCs/>
          <w:sz w:val="28"/>
          <w:szCs w:val="28"/>
        </w:rPr>
        <w:t xml:space="preserve"> </w:t>
      </w:r>
      <w:r w:rsidRPr="006651E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Встречаем олимпиаду в Сочи!»</w:t>
      </w:r>
    </w:p>
    <w:p w:rsidR="00A51D2A" w:rsidRPr="006651E5" w:rsidRDefault="00A51D2A" w:rsidP="00EA252F">
      <w:pPr>
        <w:pStyle w:val="af0"/>
        <w:numPr>
          <w:ilvl w:val="0"/>
          <w:numId w:val="31"/>
        </w:numPr>
        <w:tabs>
          <w:tab w:val="left" w:pos="873"/>
          <w:tab w:val="left" w:pos="2802"/>
          <w:tab w:val="left" w:pos="4434"/>
          <w:tab w:val="left" w:pos="7717"/>
        </w:tabs>
        <w:spacing w:line="360" w:lineRule="auto"/>
        <w:jc w:val="both"/>
        <w:rPr>
          <w:sz w:val="28"/>
          <w:szCs w:val="28"/>
        </w:rPr>
      </w:pPr>
      <w:r w:rsidRPr="006651E5">
        <w:rPr>
          <w:bCs/>
          <w:sz w:val="28"/>
          <w:szCs w:val="28"/>
        </w:rPr>
        <w:lastRenderedPageBreak/>
        <w:t xml:space="preserve">Спортивный праздник </w:t>
      </w:r>
      <w:r>
        <w:rPr>
          <w:bCs/>
          <w:sz w:val="28"/>
          <w:szCs w:val="28"/>
        </w:rPr>
        <w:t xml:space="preserve"> «Малые олимпийские игры»</w:t>
      </w:r>
    </w:p>
    <w:p w:rsidR="00A51D2A" w:rsidRDefault="00A51D2A" w:rsidP="00EA252F">
      <w:pPr>
        <w:pStyle w:val="af0"/>
        <w:spacing w:line="360" w:lineRule="auto"/>
        <w:ind w:right="11" w:firstLine="450"/>
        <w:jc w:val="both"/>
        <w:rPr>
          <w:iCs/>
          <w:sz w:val="28"/>
          <w:szCs w:val="28"/>
        </w:rPr>
      </w:pPr>
      <w:r w:rsidRPr="00CB5AE3">
        <w:rPr>
          <w:iCs/>
          <w:sz w:val="28"/>
          <w:szCs w:val="28"/>
        </w:rPr>
        <w:t>В рамках спортивно-оздоровительной работы следует отметить тесное сотрудничество</w:t>
      </w:r>
      <w:r>
        <w:rPr>
          <w:iCs/>
          <w:sz w:val="28"/>
          <w:szCs w:val="28"/>
        </w:rPr>
        <w:t xml:space="preserve"> лицея  с ДЮСШ Оренбургского района, СК «Гелиос», СК «Юбилейный». </w:t>
      </w:r>
      <w:r w:rsidRPr="00CB5AE3">
        <w:rPr>
          <w:iCs/>
          <w:sz w:val="28"/>
          <w:szCs w:val="28"/>
        </w:rPr>
        <w:t>Наши реб</w:t>
      </w:r>
      <w:r>
        <w:rPr>
          <w:iCs/>
          <w:sz w:val="28"/>
          <w:szCs w:val="28"/>
        </w:rPr>
        <w:t>ята активно участвовали</w:t>
      </w:r>
      <w:r w:rsidRPr="00CB5AE3">
        <w:rPr>
          <w:iCs/>
          <w:sz w:val="28"/>
          <w:szCs w:val="28"/>
        </w:rPr>
        <w:t xml:space="preserve"> во всех соревнованиях, проводимых </w:t>
      </w:r>
      <w:r>
        <w:rPr>
          <w:iCs/>
          <w:sz w:val="28"/>
          <w:szCs w:val="28"/>
        </w:rPr>
        <w:t>данными организациями, особенно в каникулярное время.</w:t>
      </w:r>
    </w:p>
    <w:p w:rsidR="00E94DA6" w:rsidRPr="00E94DA6" w:rsidRDefault="00E94DA6" w:rsidP="00E94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A6">
        <w:rPr>
          <w:rFonts w:ascii="Times New Roman" w:eastAsia="Calibri" w:hAnsi="Times New Roman" w:cs="Times New Roman"/>
          <w:sz w:val="28"/>
          <w:szCs w:val="28"/>
        </w:rPr>
        <w:t>В начале года на заседании МО классных руководителей были определены основные направления деятельности педагогического коллектива по реализации духовно-нравственного воспитания учащихся</w:t>
      </w:r>
      <w:proofErr w:type="gramStart"/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Рассмотрены технологии духовно-нравственного воспитания, применяемые в практике работы лицея. В этом учебном году была  проведена серия мероприятий, посвященная 70-летию снятия Блокады Ленинграда, акция «Дети войны», посвященная малолетним узникам концлагерей. В музее совместно с Совет</w:t>
      </w:r>
      <w:r w:rsidRPr="00E94DA6">
        <w:rPr>
          <w:rFonts w:ascii="Times New Roman" w:hAnsi="Times New Roman" w:cs="Times New Roman"/>
          <w:sz w:val="28"/>
          <w:szCs w:val="28"/>
        </w:rPr>
        <w:t>ом</w:t>
      </w: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ветеранов ООО «Г</w:t>
      </w:r>
      <w:r w:rsidRPr="00E94DA6">
        <w:rPr>
          <w:rFonts w:ascii="Times New Roman" w:hAnsi="Times New Roman" w:cs="Times New Roman"/>
          <w:sz w:val="28"/>
          <w:szCs w:val="28"/>
        </w:rPr>
        <w:t>а</w:t>
      </w:r>
      <w:r w:rsidRPr="00E94DA6">
        <w:rPr>
          <w:rFonts w:ascii="Times New Roman" w:eastAsia="Calibri" w:hAnsi="Times New Roman" w:cs="Times New Roman"/>
          <w:sz w:val="28"/>
          <w:szCs w:val="28"/>
        </w:rPr>
        <w:t>зпром добыча Оренбург» были проведены встречи</w:t>
      </w:r>
      <w:r w:rsidRPr="00E94DA6">
        <w:rPr>
          <w:rFonts w:ascii="Times New Roman" w:hAnsi="Times New Roman" w:cs="Times New Roman"/>
          <w:sz w:val="28"/>
          <w:szCs w:val="28"/>
        </w:rPr>
        <w:t>,</w:t>
      </w: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посвященные 25</w:t>
      </w:r>
      <w:r w:rsidRPr="00E94DA6">
        <w:rPr>
          <w:rFonts w:ascii="Times New Roman" w:hAnsi="Times New Roman" w:cs="Times New Roman"/>
          <w:sz w:val="28"/>
          <w:szCs w:val="28"/>
        </w:rPr>
        <w:t>-</w:t>
      </w: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4DA6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вывода Советских войск из Афганистана. Традиционно во время месячника патриотического воспитания в январе, феврале прошли военно-спортивные соревнования, «Смотр строя и песни». Большая работа планируется и уже начата в этом году  в рамках празднования 70-летие Великой Победы. Проводимые классными руководителями мероприятия способствовали развитию у учащихся чувства гордости за свою родину, ее героическое прошлое.</w:t>
      </w:r>
    </w:p>
    <w:p w:rsidR="00E94DA6" w:rsidRPr="00E94DA6" w:rsidRDefault="00E94DA6" w:rsidP="00E94DA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Творчество – необходимое условие для реализации личности, поэтому педагогический коллектив, планируя коллективные творческие дела, предоставлял возможность проявления творческих способностей для каждого ученика, решая тем самым одну из важнейших задач воспитательного процесса -  роль органов  ученического самоуправления.  </w:t>
      </w:r>
    </w:p>
    <w:p w:rsidR="00E94DA6" w:rsidRPr="00E94DA6" w:rsidRDefault="00E94DA6" w:rsidP="00E94DA6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4DA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Участие в работе органов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4DA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ученического самоуправления «РЕГИОН 56»</w:t>
      </w:r>
    </w:p>
    <w:p w:rsidR="00E94DA6" w:rsidRPr="00E94DA6" w:rsidRDefault="00E94DA6" w:rsidP="00E94DA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4DA6" w:rsidRPr="00E94DA6" w:rsidRDefault="00E94DA6" w:rsidP="00E94DA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4D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59416" cy="2214410"/>
            <wp:effectExtent l="14823" t="4915" r="7411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4DA6" w:rsidRDefault="00E94DA6" w:rsidP="00E94DA6">
      <w:pPr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лицея являются активными участниками конкурсного движения. Лидеры ученического самоуправления неоднократно представляли опыт на </w:t>
      </w: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областной конференции учащихся, лидеров ученического самоуправления и молодых педагогов и общеобразовательных учреждений Оренбургской области. В этом учебном году лидеры ОУС «Регион -56» приняли участие в </w:t>
      </w:r>
      <w:r w:rsidRPr="00E94DA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областном конкурсе  моделей ученического самоуправления и стали победителями. Команду возглавил председатель правительства ОУС «Регион-56» </w:t>
      </w:r>
      <w:r w:rsidR="005D40C0">
        <w:rPr>
          <w:rFonts w:ascii="Times New Roman" w:eastAsia="Calibri" w:hAnsi="Times New Roman" w:cs="Times New Roman"/>
          <w:sz w:val="28"/>
          <w:szCs w:val="28"/>
        </w:rPr>
        <w:t>обучающийся 9 класса</w:t>
      </w: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0C0">
        <w:rPr>
          <w:rFonts w:ascii="Times New Roman" w:eastAsia="Calibri" w:hAnsi="Times New Roman" w:cs="Times New Roman"/>
          <w:sz w:val="28"/>
          <w:szCs w:val="28"/>
        </w:rPr>
        <w:t>Он</w:t>
      </w:r>
      <w:r w:rsidRPr="00E94DA6">
        <w:rPr>
          <w:rFonts w:ascii="Times New Roman" w:eastAsia="Calibri" w:hAnsi="Times New Roman" w:cs="Times New Roman"/>
          <w:sz w:val="28"/>
          <w:szCs w:val="28"/>
        </w:rPr>
        <w:t xml:space="preserve"> был выбран представителем от Оренбургского района  в областную детскую  правовую палату. </w:t>
      </w:r>
      <w:r w:rsidRPr="00E94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участвуя в деятельности органов детского самоуправления, обучающиеся включаются в разностороннюю внеурочную деятельность, деловое общение </w:t>
      </w:r>
      <w:proofErr w:type="gramStart"/>
      <w:r w:rsidRPr="00E94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94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на равноправной основе, вовлекаются в практику гражданского поведения и социальной деятельности. В рамках ученического самоуправления ребята получают возможность влиять на содержание образования, на процесс разработки, принятие и реализации локальных нормативно-правовых актов лицея, отстаивать свои права и интересы в нём, удовлетворенность актуальные потребности в самовыражении, самоутверждении и самореализации.</w:t>
      </w:r>
    </w:p>
    <w:p w:rsidR="00E94DA6" w:rsidRPr="00E94DA6" w:rsidRDefault="00E94DA6" w:rsidP="00E94DA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</w:rPr>
      </w:pPr>
      <w:r>
        <w:rPr>
          <w:rStyle w:val="af1"/>
          <w:rFonts w:ascii="Cambria" w:eastAsia="Times New Roman" w:hAnsi="Cambria" w:cs="Times New Roman"/>
          <w:i w:val="0"/>
          <w:color w:val="000000"/>
        </w:rPr>
        <w:lastRenderedPageBreak/>
        <w:t xml:space="preserve">  </w:t>
      </w:r>
      <w:r>
        <w:rPr>
          <w:rStyle w:val="af1"/>
          <w:i w:val="0"/>
          <w:color w:val="000000"/>
        </w:rPr>
        <w:tab/>
      </w:r>
      <w:r>
        <w:rPr>
          <w:rStyle w:val="af1"/>
          <w:rFonts w:ascii="Cambria" w:eastAsia="Times New Roman" w:hAnsi="Cambria" w:cs="Times New Roman"/>
          <w:i w:val="0"/>
          <w:color w:val="000000"/>
        </w:rPr>
        <w:t xml:space="preserve"> </w:t>
      </w:r>
      <w:r w:rsidRPr="00E94DA6">
        <w:rPr>
          <w:rStyle w:val="af1"/>
          <w:rFonts w:ascii="Times New Roman" w:eastAsia="Times New Roman" w:hAnsi="Times New Roman" w:cs="Times New Roman"/>
          <w:b w:val="0"/>
          <w:i w:val="0"/>
          <w:color w:val="000000"/>
        </w:rPr>
        <w:t>Развитие навыков самовыражения учащихся происходило и посредством посещения кружков, творческих объединений, спортивных секций. На базе нашего лицея</w:t>
      </w:r>
      <w:r>
        <w:rPr>
          <w:rStyle w:val="af1"/>
          <w:rFonts w:ascii="Times New Roman" w:hAnsi="Times New Roman" w:cs="Times New Roman"/>
          <w:b w:val="0"/>
          <w:i w:val="0"/>
          <w:color w:val="000000"/>
        </w:rPr>
        <w:t xml:space="preserve"> работали</w:t>
      </w:r>
      <w:r w:rsidRPr="00E94DA6">
        <w:rPr>
          <w:rStyle w:val="af1"/>
          <w:rFonts w:ascii="Times New Roman" w:eastAsia="Times New Roman" w:hAnsi="Times New Roman" w:cs="Times New Roman"/>
          <w:b w:val="0"/>
          <w:i w:val="0"/>
          <w:color w:val="000000"/>
        </w:rPr>
        <w:t xml:space="preserve"> 5 тво</w:t>
      </w:r>
      <w:r>
        <w:rPr>
          <w:rStyle w:val="af1"/>
          <w:rFonts w:ascii="Times New Roman" w:hAnsi="Times New Roman" w:cs="Times New Roman"/>
          <w:b w:val="0"/>
          <w:i w:val="0"/>
          <w:color w:val="000000"/>
        </w:rPr>
        <w:t xml:space="preserve">рческих объединений от РДДТ, 3 </w:t>
      </w:r>
      <w:r w:rsidRPr="00E94DA6">
        <w:rPr>
          <w:rStyle w:val="af1"/>
          <w:rFonts w:ascii="Times New Roman" w:eastAsia="Times New Roman" w:hAnsi="Times New Roman" w:cs="Times New Roman"/>
          <w:b w:val="0"/>
          <w:i w:val="0"/>
          <w:color w:val="000000"/>
        </w:rPr>
        <w:t xml:space="preserve">спортивные секции ДЮСШ Оренбургского района, 2 кружка от ОЦДЮТ им В.П. </w:t>
      </w:r>
      <w:proofErr w:type="spellStart"/>
      <w:r w:rsidRPr="00E94DA6">
        <w:rPr>
          <w:rStyle w:val="af1"/>
          <w:rFonts w:ascii="Times New Roman" w:eastAsia="Times New Roman" w:hAnsi="Times New Roman" w:cs="Times New Roman"/>
          <w:b w:val="0"/>
          <w:i w:val="0"/>
          <w:color w:val="000000"/>
        </w:rPr>
        <w:t>Поляничко</w:t>
      </w:r>
      <w:proofErr w:type="spellEnd"/>
      <w:r w:rsidRPr="00E94DA6">
        <w:rPr>
          <w:rStyle w:val="af1"/>
          <w:rFonts w:ascii="Times New Roman" w:eastAsia="Times New Roman" w:hAnsi="Times New Roman" w:cs="Times New Roman"/>
          <w:b w:val="0"/>
          <w:i w:val="0"/>
          <w:color w:val="000000"/>
        </w:rPr>
        <w:t xml:space="preserve">. Это помогло охватить </w:t>
      </w:r>
      <w:proofErr w:type="gramStart"/>
      <w:r w:rsidRPr="00E94DA6">
        <w:rPr>
          <w:rStyle w:val="af1"/>
          <w:rFonts w:ascii="Times New Roman" w:eastAsia="Times New Roman" w:hAnsi="Times New Roman" w:cs="Times New Roman"/>
          <w:b w:val="0"/>
          <w:i w:val="0"/>
          <w:color w:val="000000"/>
        </w:rPr>
        <w:t>кружковой</w:t>
      </w:r>
      <w:proofErr w:type="gramEnd"/>
      <w:r w:rsidRPr="00E94DA6">
        <w:rPr>
          <w:rStyle w:val="af1"/>
          <w:rFonts w:ascii="Times New Roman" w:eastAsia="Times New Roman" w:hAnsi="Times New Roman" w:cs="Times New Roman"/>
          <w:b w:val="0"/>
          <w:i w:val="0"/>
          <w:color w:val="000000"/>
        </w:rPr>
        <w:t xml:space="preserve"> деятельность более 86% учащихся лицея. </w:t>
      </w:r>
    </w:p>
    <w:p w:rsidR="00E94DA6" w:rsidRPr="00E94DA6" w:rsidRDefault="00E94DA6" w:rsidP="00E94D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DA6">
        <w:rPr>
          <w:rFonts w:ascii="Times New Roman" w:eastAsia="Calibri" w:hAnsi="Times New Roman" w:cs="Times New Roman"/>
          <w:b/>
          <w:sz w:val="28"/>
          <w:szCs w:val="28"/>
        </w:rPr>
        <w:t>Охват в творческих объединениях, кружках, спортивных секциях</w:t>
      </w:r>
    </w:p>
    <w:p w:rsidR="00E94DA6" w:rsidRDefault="00E94DA6" w:rsidP="00E94DA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94DA6" w:rsidRPr="008C2CC6" w:rsidRDefault="00E94DA6" w:rsidP="00E94DA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16611" cy="1881774"/>
            <wp:effectExtent l="11509" t="4176" r="575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67F" w:rsidRPr="00D7467F" w:rsidRDefault="00E94DA6" w:rsidP="00D7467F">
      <w:pPr>
        <w:spacing w:line="360" w:lineRule="auto"/>
        <w:ind w:firstLine="540"/>
        <w:jc w:val="both"/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</w:pP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С интересом посещали ребята литературно-театральный клуб «Встречи» под руководством </w:t>
      </w:r>
      <w:proofErr w:type="spellStart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Кечкиной</w:t>
      </w:r>
      <w:proofErr w:type="spellEnd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Н.В. 26 марта 2014 года в ООДТДМ им.В.П. </w:t>
      </w:r>
      <w:proofErr w:type="spellStart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Поляничко</w:t>
      </w:r>
      <w:proofErr w:type="spellEnd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были подведены итоги областного фестиваля детских и юношеских театральных коллективов «Мир сказочных чудес».      В фестивале принимали участие 26 детских и юношеских театральных коллективов образовательных учреждений из 13 территорий области, в том числе театрально-музыкальный коллектив «Встречи». Музыкальный спектакль по мотивам мюзикла А. </w:t>
      </w:r>
      <w:proofErr w:type="spellStart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Морсина</w:t>
      </w:r>
      <w:proofErr w:type="spellEnd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и пьесы Е. Шварца «Снежная королева» в постановке коллектива «Встречи» награжден дипломом лауреата I степени в номинации «Музыкальный коллектив».</w:t>
      </w:r>
      <w:r w:rsidRPr="00D7467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За лучшую актерскую работу награждены </w:t>
      </w:r>
      <w:r w:rsidR="005D40C0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две юные артистки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.</w:t>
      </w:r>
      <w:r w:rsidRPr="00D7467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Пятый </w:t>
      </w:r>
      <w:r w:rsidRPr="00D7467F">
        <w:rPr>
          <w:rFonts w:ascii="Times New Roman" w:eastAsia="Calibri" w:hAnsi="Times New Roman" w:cs="Times New Roman"/>
          <w:sz w:val="28"/>
          <w:szCs w:val="28"/>
        </w:rPr>
        <w:t xml:space="preserve"> год работает ансамбль индийского танца «</w:t>
      </w:r>
      <w:proofErr w:type="spellStart"/>
      <w:r w:rsidRPr="00D7467F">
        <w:rPr>
          <w:rFonts w:ascii="Times New Roman" w:eastAsia="Calibri" w:hAnsi="Times New Roman" w:cs="Times New Roman"/>
          <w:sz w:val="28"/>
          <w:szCs w:val="28"/>
        </w:rPr>
        <w:t>Сарасвати</w:t>
      </w:r>
      <w:proofErr w:type="spellEnd"/>
      <w:r w:rsidRPr="00D7467F">
        <w:rPr>
          <w:rFonts w:ascii="Times New Roman" w:eastAsia="Calibri" w:hAnsi="Times New Roman" w:cs="Times New Roman"/>
          <w:sz w:val="28"/>
          <w:szCs w:val="28"/>
        </w:rPr>
        <w:t xml:space="preserve">», организованный руководителем ансамбля </w:t>
      </w:r>
      <w:proofErr w:type="spellStart"/>
      <w:r w:rsidRPr="00D7467F">
        <w:rPr>
          <w:rFonts w:ascii="Times New Roman" w:eastAsia="Calibri" w:hAnsi="Times New Roman" w:cs="Times New Roman"/>
          <w:sz w:val="28"/>
          <w:szCs w:val="28"/>
        </w:rPr>
        <w:t>Лукашук</w:t>
      </w:r>
      <w:proofErr w:type="spellEnd"/>
      <w:r w:rsidRPr="00D7467F">
        <w:rPr>
          <w:rFonts w:ascii="Times New Roman" w:eastAsia="Calibri" w:hAnsi="Times New Roman" w:cs="Times New Roman"/>
          <w:sz w:val="28"/>
          <w:szCs w:val="28"/>
        </w:rPr>
        <w:t xml:space="preserve"> Е.Ю.  </w:t>
      </w:r>
      <w:r w:rsidRPr="00D7467F">
        <w:rPr>
          <w:rFonts w:ascii="Times New Roman" w:hAnsi="Times New Roman" w:cs="Times New Roman"/>
          <w:sz w:val="28"/>
          <w:szCs w:val="28"/>
        </w:rPr>
        <w:t>Наши танцоры</w:t>
      </w:r>
      <w:r w:rsidRPr="00D7467F">
        <w:rPr>
          <w:rFonts w:ascii="Times New Roman" w:eastAsia="Calibri" w:hAnsi="Times New Roman" w:cs="Times New Roman"/>
          <w:sz w:val="28"/>
          <w:szCs w:val="28"/>
        </w:rPr>
        <w:t xml:space="preserve">  стали лауреатом районного  конкурса художественной самодеятельности «Планета детства». Отчетный концерт данного коллектива в лицее собрал целый зал учащихся и их родителей.</w:t>
      </w:r>
      <w:r w:rsidRPr="00D7467F">
        <w:rPr>
          <w:rFonts w:ascii="Times New Roman" w:hAnsi="Times New Roman" w:cs="Times New Roman"/>
          <w:sz w:val="28"/>
          <w:szCs w:val="28"/>
        </w:rPr>
        <w:t xml:space="preserve"> 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Ко всем календарным праздникам  силами воспитанников школы искусств "Вдохновение»  были подготовлены концертные программы. Хореографическое отделение представило танцевальные 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lastRenderedPageBreak/>
        <w:t>композиции. От музыкального отделения выступали вокалисты, баянисты, гитаристы, пианисты.</w:t>
      </w:r>
      <w:r w:rsidR="00D7467F" w:rsidRPr="00D7467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7467F">
        <w:rPr>
          <w:rFonts w:ascii="Times New Roman" w:eastAsia="Calibri" w:hAnsi="Times New Roman" w:cs="Times New Roman"/>
          <w:sz w:val="28"/>
          <w:szCs w:val="28"/>
        </w:rPr>
        <w:t xml:space="preserve">За 2013-14 </w:t>
      </w:r>
      <w:proofErr w:type="spellStart"/>
      <w:r w:rsidRPr="00D7467F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D7467F">
        <w:rPr>
          <w:rFonts w:ascii="Times New Roman" w:eastAsia="Calibri" w:hAnsi="Times New Roman" w:cs="Times New Roman"/>
          <w:sz w:val="28"/>
          <w:szCs w:val="28"/>
        </w:rPr>
        <w:t>. год учащиеся  отделения ДШИ «Вдохновение» выступили в 36 совместных концертных мероприятиях, приняли участие в 19-и  фестивалях и  конкурсах, п</w:t>
      </w:r>
      <w:r w:rsidR="00D7467F" w:rsidRPr="00D7467F">
        <w:rPr>
          <w:rFonts w:ascii="Times New Roman" w:hAnsi="Times New Roman" w:cs="Times New Roman"/>
          <w:sz w:val="28"/>
          <w:szCs w:val="28"/>
        </w:rPr>
        <w:t xml:space="preserve">олучили 57 дипломов победителей </w:t>
      </w:r>
      <w:r w:rsidRPr="00D7467F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7467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7467F">
        <w:rPr>
          <w:rFonts w:ascii="Times New Roman" w:eastAsia="Calibri" w:hAnsi="Times New Roman" w:cs="Times New Roman"/>
          <w:sz w:val="28"/>
          <w:szCs w:val="28"/>
        </w:rPr>
        <w:t xml:space="preserve"> международных – 12 , в региональных и всероссийских – 2, в областных -28, в городских -13; в районных – 2</w:t>
      </w:r>
      <w:r w:rsidR="00D7467F" w:rsidRPr="00D7467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Воспитанник</w:t>
      </w:r>
      <w:r w:rsidR="00D7467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ами </w:t>
      </w:r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творческ</w:t>
      </w:r>
      <w:r w:rsidR="00D7467F">
        <w:rPr>
          <w:rStyle w:val="af1"/>
          <w:rFonts w:ascii="Times New Roman" w:hAnsi="Times New Roman" w:cs="Times New Roman"/>
          <w:i w:val="0"/>
          <w:sz w:val="28"/>
          <w:szCs w:val="28"/>
        </w:rPr>
        <w:t>ого</w:t>
      </w:r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объединени</w:t>
      </w:r>
      <w:r w:rsidR="00D7467F">
        <w:rPr>
          <w:rStyle w:val="af1"/>
          <w:rFonts w:ascii="Times New Roman" w:hAnsi="Times New Roman" w:cs="Times New Roman"/>
          <w:i w:val="0"/>
          <w:sz w:val="28"/>
          <w:szCs w:val="28"/>
        </w:rPr>
        <w:t>я</w:t>
      </w:r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«Добродетель» (рук.</w:t>
      </w:r>
      <w:proofErr w:type="gramEnd"/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Мухамедова</w:t>
      </w:r>
      <w:proofErr w:type="spellEnd"/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Е.Э.) </w:t>
      </w:r>
      <w:r w:rsidR="00D7467F" w:rsidRPr="00D7467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0FFD9"/>
        </w:rPr>
        <w:t> </w:t>
      </w:r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8 января был подготовлен Рождественский праздник "Там, где светит Вифлеемская звезда"</w:t>
      </w:r>
      <w:r w:rsidR="00D7467F">
        <w:rPr>
          <w:rStyle w:val="af1"/>
          <w:rFonts w:ascii="Times New Roman" w:hAnsi="Times New Roman" w:cs="Times New Roman"/>
          <w:i w:val="0"/>
          <w:sz w:val="28"/>
          <w:szCs w:val="28"/>
        </w:rPr>
        <w:t>, который прошел при поддержке депутата Законодательного Собрания Оренбургской области, генерального директор</w:t>
      </w:r>
      <w:proofErr w:type="gramStart"/>
      <w:r w:rsidR="00D7467F">
        <w:rPr>
          <w:rStyle w:val="af1"/>
          <w:rFonts w:ascii="Times New Roman" w:hAnsi="Times New Roman" w:cs="Times New Roman"/>
          <w:i w:val="0"/>
          <w:sz w:val="28"/>
          <w:szCs w:val="28"/>
        </w:rPr>
        <w:t>а ООО</w:t>
      </w:r>
      <w:proofErr w:type="gramEnd"/>
      <w:r w:rsidR="00D7467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«Газпром добыча Оренбург» С.И. Иванова; приняли участие в творческих конкурсах</w:t>
      </w:r>
      <w:r w:rsidR="00D7467F"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  «Книжная радуга», «Пасхальная радость». </w:t>
      </w:r>
    </w:p>
    <w:p w:rsidR="00D7467F" w:rsidRPr="006924F0" w:rsidRDefault="00D7467F" w:rsidP="006924F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На базе лицея работает творческое объединение "Волшебный клубок" Оренбургского областного Дворца творчества детей и молодежи им.В.П.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Поляничко</w:t>
      </w:r>
      <w:proofErr w:type="spellEnd"/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. Руководителем объединения является педагог дополнительно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>го образования Еременко Вера Фи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лип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>п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 xml:space="preserve">овна. 13 октября в Оренбурге в зале ГБУК "Оренбургская областная филармония" установили мировой рекорд по пуховязанию. В скором времени он должен быть зарегистрирован в Книге </w:t>
      </w:r>
      <w:r w:rsidRPr="00D7467F">
        <w:rPr>
          <w:rStyle w:val="af1"/>
          <w:rFonts w:ascii="Times New Roman" w:hAnsi="Times New Roman" w:cs="Times New Roman"/>
          <w:i w:val="0"/>
          <w:sz w:val="28"/>
          <w:szCs w:val="28"/>
        </w:rPr>
        <w:t>Гиннеса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.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7467F">
        <w:rPr>
          <w:rStyle w:val="af1"/>
          <w:rFonts w:ascii="Times New Roman" w:eastAsia="Calibri" w:hAnsi="Times New Roman" w:cs="Times New Roman"/>
          <w:i w:val="0"/>
          <w:sz w:val="28"/>
          <w:szCs w:val="28"/>
        </w:rPr>
        <w:t>На этом празднике присутствовали и воспитанники творческого объединения «Волшебный клубок</w:t>
      </w:r>
      <w:r w:rsidR="006924F0">
        <w:rPr>
          <w:rStyle w:val="af1"/>
          <w:rFonts w:ascii="Times New Roman" w:hAnsi="Times New Roman" w:cs="Times New Roman"/>
          <w:i w:val="0"/>
          <w:sz w:val="28"/>
          <w:szCs w:val="28"/>
        </w:rPr>
        <w:t>.</w:t>
      </w:r>
    </w:p>
    <w:p w:rsidR="00D7467F" w:rsidRDefault="00D7467F" w:rsidP="00D7467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7467F" w:rsidRPr="006924F0" w:rsidRDefault="00D7467F" w:rsidP="00D746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4F0">
        <w:rPr>
          <w:rFonts w:ascii="Times New Roman" w:eastAsia="Calibri" w:hAnsi="Times New Roman" w:cs="Times New Roman"/>
          <w:b/>
          <w:sz w:val="24"/>
          <w:szCs w:val="24"/>
        </w:rPr>
        <w:t>Концертная деятельность – 2013-2014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1"/>
        <w:gridCol w:w="7363"/>
      </w:tblGrid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01.09.13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Торжественная линейка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Концертные номера.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27.09.13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районного слета команд «Школы безопасности» Оренбургского района (концертные номера)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01.10.13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музыки. Музыкальная гостиная с участием учащихся музыкального отделения ДШИ по классу фортепиано, гитары и скрипки</w:t>
            </w:r>
            <w:proofErr w:type="gramStart"/>
            <w:r w:rsidR="006924F0" w:rsidRPr="0069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юных художников «Рисуем музыку».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учителя. Линейка. Концертные номера.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tabs>
                <w:tab w:val="left" w:pos="670"/>
                <w:tab w:val="center" w:pos="11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 ноября 2013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Концертное выступление на районном Форуме учащихся  «Я лидер».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юных художников. МБОУ «Павловский лицей»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tabs>
                <w:tab w:val="left" w:pos="670"/>
                <w:tab w:val="center" w:pos="11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рисунков. «Я и мой мир» 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ноября 2013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Дню матери. Выставка детских рисунков.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МБОУ «Павловский лицей»</w:t>
            </w:r>
          </w:p>
        </w:tc>
      </w:tr>
      <w:tr w:rsidR="00D7467F" w:rsidRPr="006924F0" w:rsidTr="005D40C0">
        <w:trPr>
          <w:trHeight w:val="36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3 декабря 2013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открытия малой спортивной олимпиады. (Концертные номера)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17.12.13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«Учитель года – 2013». Концертные номера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24-26 декабря 2013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концерт для родителей с участием учащихся ДШИ «Вдохновение»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 2013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для работников образования Оренбургского района (Отдел образования Оренбургского района)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мюзикла «Снежная королева»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8 января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«Рождество» - совместное мероприятие   МБОУ «Павловский лицей» и ДШИ «Вдохновение»,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«Рождественская сказка».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Мюзикл «Снежная королева» с участием учащихся ДШИ «Вдохновение».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форум. Лидер образования. Концертные номера.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встречи выпускников. Концерт. 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Мюзикл «Снежная королева».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10 – 22 февраля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«Зимние спортивные олимпийские игры».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 февраля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оформление смотра строя и песни, посвященного Дню защитника Отечества. (Концертные номера)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 февраля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 уч-ся ДШИ «Вдохновение», посвящённая Дню защитника Отечества для работников ООО «Газпром добыча Оренбург». (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«Газовик»)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участников школ Оренбургского района</w:t>
            </w:r>
          </w:p>
          <w:p w:rsidR="00D7467F" w:rsidRPr="006924F0" w:rsidRDefault="00D7467F" w:rsidP="005D40C0">
            <w:pPr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оформление, концертные номера.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07 марта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 посвященный Международному женскому дню 8 марта. 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15 – 22 марта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рисунков «Мартовский кот». 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21    марта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Форум детских организаций Оренбургского района.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Концертные номера. 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24-31 марта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рисунков «Птицы прилетели». 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 марта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7F" w:rsidRPr="006924F0" w:rsidRDefault="00D7467F" w:rsidP="006924F0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6924F0">
              <w:rPr>
                <w:rFonts w:ascii="Times New Roman" w:hAnsi="Times New Roman" w:cs="Times New Roman"/>
              </w:rPr>
              <w:t>Открытие спортивного праздника «Павловская ракетка». (СК «Гелиос»)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8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Митинг. «Вахта памяти». Концерт, посвященный Дню победы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4-10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тематических рисунков к 9 мая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17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детства. Мастерская юного художника.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19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военно-спортивных сборов кадетских классов Оренбургского района. Концертные номера. 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20 мая14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концерт отделений ДШИ «Вдохновение». 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21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Отчетном концерте ДШИ (ДК и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«Газовик»)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23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линейка «Прощание с начальной школой» (Концертные номера)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24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 звонок». Школьная линейка. Выставка детских рисунков «Наши выпускники» (Концертные номера)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26-27 мая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учащихся начальной школы.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(Концертные номера)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17 июня 2014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9-х классов</w:t>
            </w:r>
          </w:p>
        </w:tc>
      </w:tr>
      <w:tr w:rsidR="00D7467F" w:rsidRPr="006924F0" w:rsidTr="005D40C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36 совместных мероприятий</w:t>
            </w:r>
          </w:p>
        </w:tc>
      </w:tr>
    </w:tbl>
    <w:p w:rsidR="00D7467F" w:rsidRPr="006924F0" w:rsidRDefault="00D7467F" w:rsidP="00D7467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467F" w:rsidRPr="006924F0" w:rsidRDefault="00D7467F" w:rsidP="00D7467F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4F0">
        <w:rPr>
          <w:rFonts w:ascii="Times New Roman" w:eastAsia="Calibri" w:hAnsi="Times New Roman" w:cs="Times New Roman"/>
          <w:b/>
          <w:sz w:val="24"/>
          <w:szCs w:val="24"/>
        </w:rPr>
        <w:t>Конкурсная деятельность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655"/>
      </w:tblGrid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конкурс-выставка «Мир увлечений»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Диплома лауреата 1 ст.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Диплома лауреата 3 </w:t>
            </w:r>
            <w:proofErr w:type="spellStart"/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Диплома 3 </w:t>
            </w:r>
            <w:proofErr w:type="spellStart"/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Дипломов участника 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Сентябрь-2013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детского творчества «Зеленая планета глазами детей»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2 ст.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Сентябрь-2013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детского изобразительного искусства «Человек-Земля-Космос»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30-31 октября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«Факел надежды» Гала-концерт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ст.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Спец</w:t>
            </w:r>
            <w:proofErr w:type="gramEnd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Диплом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волю к победе»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tabs>
                <w:tab w:val="left" w:pos="12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ноября 2013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детского художественного творчества «Рисуем музыку».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ст.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6 ноября 2013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краеведческий конкурс творческих и исследовательских работ «Оренбургские таланты»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Диплома лауреата</w:t>
            </w:r>
            <w:r w:rsidR="00722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Диплом, Благодарность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Диплома 1 ст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Диплома 3 ст</w:t>
            </w:r>
            <w:r w:rsidR="00722D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Диплома 3 </w:t>
            </w:r>
            <w:proofErr w:type="spellStart"/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Диплома участника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29 ноября 2013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газеты «Оренбургский газ» 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«Палитра»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3 ст. </w:t>
            </w:r>
          </w:p>
          <w:p w:rsidR="00D7467F" w:rsidRPr="006924F0" w:rsidRDefault="00D7467F" w:rsidP="00722DB8">
            <w:pPr>
              <w:ind w:left="-10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02-04,08 декабря 2013г.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4-й  Областной  конкурс детского творчества «Салют, вдохновение!»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3 ст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Поощрит</w:t>
            </w:r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иплом</w:t>
            </w:r>
            <w:proofErr w:type="spellEnd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467F" w:rsidRPr="006924F0" w:rsidRDefault="00722DB8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Диплома 1 ст.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диплома лауреата 3 </w:t>
            </w:r>
            <w:proofErr w:type="spellStart"/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D7467F" w:rsidRPr="006924F0" w:rsidRDefault="00722DB8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3 ст.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3 ст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Диплома 2 ст.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5 Дипломов участника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8-9 января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рисунку и композиции «Молодые художники»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участника с поощрением </w:t>
            </w:r>
          </w:p>
          <w:p w:rsidR="00D7467F" w:rsidRPr="006924F0" w:rsidRDefault="00D7467F" w:rsidP="0072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(открытый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)к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детского художественного творчества 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«Рождественская сказка»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D7467F" w:rsidRPr="006924F0" w:rsidRDefault="00D7467F" w:rsidP="0072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 – 08 февраля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патриотической песни «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Долг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есть.Родина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ДК «Экспресс»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3 степени </w:t>
            </w:r>
          </w:p>
          <w:p w:rsidR="00D7467F" w:rsidRPr="006924F0" w:rsidRDefault="00D7467F" w:rsidP="00722D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фестиваль патриотической песни «Отчизны верные сыны».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1 степени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67F" w:rsidRPr="006924F0" w:rsidRDefault="00D7467F" w:rsidP="0072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2 степени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28-29 марта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7F" w:rsidRPr="006924F0" w:rsidRDefault="00D7467F" w:rsidP="005D40C0">
            <w:pPr>
              <w:ind w:left="-108"/>
              <w:rPr>
                <w:rStyle w:val="af2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924F0">
              <w:rPr>
                <w:rStyle w:val="af2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6924F0">
              <w:rPr>
                <w:rStyle w:val="af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Областной конкурс детских рисунков «Детская палитра».</w:t>
            </w:r>
          </w:p>
          <w:p w:rsidR="00D7467F" w:rsidRPr="006924F0" w:rsidRDefault="00D7467F" w:rsidP="005D40C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(Областной художественный колледж.)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диплома участника</w:t>
            </w:r>
          </w:p>
          <w:p w:rsidR="00D7467F" w:rsidRPr="006924F0" w:rsidRDefault="00D7467F" w:rsidP="005D40C0">
            <w:pPr>
              <w:rPr>
                <w:rStyle w:val="af2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мастер-классе Омельченко А.Л.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Март-2014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7F" w:rsidRPr="006924F0" w:rsidRDefault="00D7467F" w:rsidP="005D40C0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6924F0">
              <w:rPr>
                <w:rFonts w:ascii="Times New Roman" w:hAnsi="Times New Roman" w:cs="Times New Roman"/>
                <w:lang w:val="en-US"/>
              </w:rPr>
              <w:t>XXV</w:t>
            </w:r>
            <w:r w:rsidRPr="006924F0">
              <w:rPr>
                <w:rFonts w:ascii="Times New Roman" w:hAnsi="Times New Roman" w:cs="Times New Roman"/>
              </w:rPr>
              <w:t xml:space="preserve"> Международный фестиваль детского творчества «Подводные фантазии»(г.Донецк)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Благодарность (</w:t>
            </w:r>
            <w:proofErr w:type="spell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Подяка</w:t>
            </w:r>
            <w:proofErr w:type="spellEnd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Диплома за 4 место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работы)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научно-технических и художественных проектов по космонавтике «Звездная эстафета» в рамках Международной научно-практической 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вездный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городок.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финалиста конкурса 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12 свидетельств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(Открытый) конкурс детского художественного творчества «Разноцветный мир»на призы ООО «Газпром добыча Оренбург». 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«Газовик».</w:t>
            </w:r>
          </w:p>
          <w:p w:rsidR="00D7467F" w:rsidRPr="00722DB8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Диплома конкурса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ind w:lef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Черниковская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Стерлитамаке». г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терлитамак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за активное участие 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(Коллективный)</w:t>
            </w:r>
          </w:p>
          <w:p w:rsidR="00D7467F" w:rsidRPr="00722DB8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спец</w:t>
            </w:r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ипломов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15-17 мая 2014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 фестиваль</w:t>
            </w:r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патриотической песни«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Долг.Честь.Родина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обл. филармония</w:t>
            </w:r>
          </w:p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3 ст.</w:t>
            </w:r>
          </w:p>
          <w:p w:rsidR="00D7467F" w:rsidRPr="006924F0" w:rsidRDefault="00D7467F" w:rsidP="00722D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2 ст.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детского </w:t>
            </w:r>
            <w:proofErr w:type="spellStart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тв-ва</w:t>
            </w:r>
            <w:proofErr w:type="spell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«Мастера волшебной кисти» «70 лет Победы»</w:t>
            </w:r>
          </w:p>
          <w:p w:rsidR="00722DB8" w:rsidRDefault="00D7467F" w:rsidP="0072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67F" w:rsidRPr="006924F0" w:rsidRDefault="00D7467F" w:rsidP="0072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ст.</w:t>
            </w: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67F" w:rsidRPr="006924F0" w:rsidTr="005D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Pr="006924F0" w:rsidRDefault="00D7467F" w:rsidP="005D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eastAsia="Calibri" w:hAnsi="Times New Roman" w:cs="Times New Roman"/>
                <w:sz w:val="24"/>
                <w:szCs w:val="24"/>
              </w:rPr>
              <w:t>19 конкурсов, 57 дипломов победителей</w:t>
            </w:r>
          </w:p>
        </w:tc>
      </w:tr>
    </w:tbl>
    <w:p w:rsidR="00D7467F" w:rsidRPr="006924F0" w:rsidRDefault="00D7467F" w:rsidP="00D7467F">
      <w:pPr>
        <w:rPr>
          <w:rFonts w:ascii="Times New Roman" w:eastAsia="Calibri" w:hAnsi="Times New Roman" w:cs="Times New Roman"/>
          <w:sz w:val="24"/>
          <w:szCs w:val="24"/>
        </w:rPr>
      </w:pPr>
    </w:p>
    <w:p w:rsidR="006924F0" w:rsidRPr="006924F0" w:rsidRDefault="006924F0" w:rsidP="00692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4F0">
        <w:rPr>
          <w:rFonts w:ascii="Times New Roman" w:hAnsi="Times New Roman" w:cs="Times New Roman"/>
          <w:sz w:val="28"/>
          <w:szCs w:val="28"/>
        </w:rPr>
        <w:t>Результативность участия в международных играх-конкурсах и викторинах</w:t>
      </w:r>
    </w:p>
    <w:p w:rsidR="006924F0" w:rsidRPr="00A177F0" w:rsidRDefault="006924F0" w:rsidP="006924F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2280"/>
        <w:gridCol w:w="4008"/>
      </w:tblGrid>
      <w:tr w:rsidR="006924F0" w:rsidRPr="006924F0" w:rsidTr="006924F0">
        <w:tc>
          <w:tcPr>
            <w:tcW w:w="3142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80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08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Лучшие результаты</w:t>
            </w:r>
          </w:p>
        </w:tc>
      </w:tr>
      <w:tr w:rsidR="006924F0" w:rsidRPr="006924F0" w:rsidTr="006924F0">
        <w:tc>
          <w:tcPr>
            <w:tcW w:w="3142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2280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08" w:type="dxa"/>
          </w:tcPr>
          <w:p w:rsidR="006924F0" w:rsidRPr="006924F0" w:rsidRDefault="00722DB8" w:rsidP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обучающихся</w:t>
            </w:r>
          </w:p>
          <w:p w:rsidR="006924F0" w:rsidRPr="006924F0" w:rsidRDefault="006924F0" w:rsidP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F0" w:rsidRPr="006924F0" w:rsidTr="006924F0">
        <w:tc>
          <w:tcPr>
            <w:tcW w:w="3142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Bulldog</w:t>
            </w:r>
          </w:p>
        </w:tc>
        <w:tc>
          <w:tcPr>
            <w:tcW w:w="2280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08" w:type="dxa"/>
          </w:tcPr>
          <w:p w:rsidR="006924F0" w:rsidRPr="006924F0" w:rsidRDefault="00722DB8" w:rsidP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обучающихся</w:t>
            </w:r>
          </w:p>
        </w:tc>
      </w:tr>
      <w:tr w:rsidR="006924F0" w:rsidRPr="006924F0" w:rsidTr="006924F0">
        <w:tc>
          <w:tcPr>
            <w:tcW w:w="3142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80" w:type="dxa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8" w:type="dxa"/>
          </w:tcPr>
          <w:p w:rsidR="006924F0" w:rsidRPr="006924F0" w:rsidRDefault="00722DB8" w:rsidP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обучающихся</w:t>
            </w:r>
          </w:p>
        </w:tc>
      </w:tr>
    </w:tbl>
    <w:p w:rsidR="006924F0" w:rsidRDefault="006924F0" w:rsidP="0069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F0" w:rsidRPr="006924F0" w:rsidRDefault="006924F0" w:rsidP="00692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4F0">
        <w:rPr>
          <w:rFonts w:ascii="Times New Roman" w:hAnsi="Times New Roman" w:cs="Times New Roman"/>
          <w:sz w:val="28"/>
          <w:szCs w:val="28"/>
        </w:rPr>
        <w:t>Информация о результатах школьного этапа Всероссийской олимпиады школьников:</w:t>
      </w:r>
    </w:p>
    <w:p w:rsidR="006924F0" w:rsidRPr="006924F0" w:rsidRDefault="006924F0" w:rsidP="006924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746"/>
        <w:gridCol w:w="2268"/>
        <w:gridCol w:w="2551"/>
      </w:tblGrid>
      <w:tr w:rsidR="006924F0" w:rsidRPr="00C84E3C" w:rsidTr="005D40C0">
        <w:trPr>
          <w:trHeight w:val="654"/>
        </w:trPr>
        <w:tc>
          <w:tcPr>
            <w:tcW w:w="2324" w:type="dxa"/>
            <w:vMerge w:val="restart"/>
          </w:tcPr>
          <w:p w:rsidR="006924F0" w:rsidRPr="006924F0" w:rsidRDefault="006924F0" w:rsidP="005D40C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565" w:type="dxa"/>
            <w:gridSpan w:val="3"/>
          </w:tcPr>
          <w:p w:rsidR="006924F0" w:rsidRPr="006924F0" w:rsidRDefault="006924F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6924F0" w:rsidRPr="00C84E3C" w:rsidTr="005D40C0">
        <w:tc>
          <w:tcPr>
            <w:tcW w:w="2324" w:type="dxa"/>
            <w:vMerge/>
          </w:tcPr>
          <w:p w:rsidR="006924F0" w:rsidRPr="006924F0" w:rsidRDefault="006924F0" w:rsidP="005D40C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F0" w:rsidRPr="00C84E3C" w:rsidTr="005D40C0">
        <w:tc>
          <w:tcPr>
            <w:tcW w:w="2324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46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2268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924F0" w:rsidRPr="006924F0" w:rsidRDefault="006924F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6924F0" w:rsidRDefault="006924F0" w:rsidP="006924F0">
      <w:pPr>
        <w:shd w:val="clear" w:color="auto" w:fill="FFFFFF"/>
        <w:tabs>
          <w:tab w:val="left" w:pos="-120"/>
          <w:tab w:val="left" w:pos="960"/>
        </w:tabs>
        <w:rPr>
          <w:b/>
          <w:i/>
        </w:rPr>
      </w:pPr>
    </w:p>
    <w:p w:rsidR="006924F0" w:rsidRPr="006924F0" w:rsidRDefault="006924F0" w:rsidP="00692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F0">
        <w:rPr>
          <w:rFonts w:ascii="Times New Roman" w:hAnsi="Times New Roman" w:cs="Times New Roman"/>
          <w:sz w:val="28"/>
          <w:szCs w:val="28"/>
        </w:rPr>
        <w:t xml:space="preserve">Результаты муниципального этапа Всероссийской олимпиады школьников: </w:t>
      </w:r>
    </w:p>
    <w:p w:rsidR="006924F0" w:rsidRPr="006924F0" w:rsidRDefault="006924F0" w:rsidP="006924F0">
      <w:pPr>
        <w:pStyle w:val="af"/>
        <w:numPr>
          <w:ilvl w:val="0"/>
          <w:numId w:val="33"/>
        </w:numPr>
        <w:shd w:val="clear" w:color="auto" w:fill="F0FFD9"/>
        <w:jc w:val="both"/>
        <w:rPr>
          <w:sz w:val="28"/>
          <w:szCs w:val="28"/>
        </w:rPr>
      </w:pPr>
      <w:r w:rsidRPr="006924F0">
        <w:rPr>
          <w:sz w:val="28"/>
          <w:szCs w:val="28"/>
        </w:rPr>
        <w:t>9б класс (история - 3 место);</w:t>
      </w:r>
    </w:p>
    <w:p w:rsidR="006924F0" w:rsidRPr="006924F0" w:rsidRDefault="006924F0" w:rsidP="006924F0">
      <w:pPr>
        <w:numPr>
          <w:ilvl w:val="0"/>
          <w:numId w:val="33"/>
        </w:numPr>
        <w:shd w:val="clear" w:color="auto" w:fill="F0FFD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F0">
        <w:rPr>
          <w:rFonts w:ascii="Times New Roman" w:hAnsi="Times New Roman" w:cs="Times New Roman"/>
          <w:sz w:val="28"/>
          <w:szCs w:val="28"/>
        </w:rPr>
        <w:t>9а класс (английский язык - 3 место);</w:t>
      </w:r>
    </w:p>
    <w:p w:rsidR="006924F0" w:rsidRPr="006924F0" w:rsidRDefault="006924F0" w:rsidP="006924F0">
      <w:pPr>
        <w:numPr>
          <w:ilvl w:val="0"/>
          <w:numId w:val="33"/>
        </w:numPr>
        <w:shd w:val="clear" w:color="auto" w:fill="F0FFD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F0">
        <w:rPr>
          <w:rFonts w:ascii="Times New Roman" w:hAnsi="Times New Roman" w:cs="Times New Roman"/>
          <w:sz w:val="28"/>
          <w:szCs w:val="28"/>
        </w:rPr>
        <w:t>10 класс (математика - 2 место, физика - 2 место, информатика - 2 место, русский язык - 3 место);</w:t>
      </w:r>
      <w:proofErr w:type="gramEnd"/>
    </w:p>
    <w:p w:rsidR="006924F0" w:rsidRPr="006924F0" w:rsidRDefault="006924F0" w:rsidP="006924F0">
      <w:pPr>
        <w:numPr>
          <w:ilvl w:val="0"/>
          <w:numId w:val="33"/>
        </w:numPr>
        <w:shd w:val="clear" w:color="auto" w:fill="F0FFD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F0">
        <w:rPr>
          <w:rFonts w:ascii="Times New Roman" w:hAnsi="Times New Roman" w:cs="Times New Roman"/>
          <w:sz w:val="28"/>
          <w:szCs w:val="28"/>
        </w:rPr>
        <w:t>10 класс (русский язык - 2 место);</w:t>
      </w:r>
    </w:p>
    <w:p w:rsidR="006924F0" w:rsidRPr="006924F0" w:rsidRDefault="006924F0" w:rsidP="006924F0">
      <w:pPr>
        <w:numPr>
          <w:ilvl w:val="0"/>
          <w:numId w:val="33"/>
        </w:numPr>
        <w:shd w:val="clear" w:color="auto" w:fill="F0FFD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F0">
        <w:rPr>
          <w:rFonts w:ascii="Times New Roman" w:hAnsi="Times New Roman" w:cs="Times New Roman"/>
          <w:sz w:val="28"/>
          <w:szCs w:val="28"/>
        </w:rPr>
        <w:t>11 класс (русский язык - 2 место).</w:t>
      </w:r>
    </w:p>
    <w:p w:rsidR="006924F0" w:rsidRPr="006924F0" w:rsidRDefault="006924F0" w:rsidP="00D7467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 xml:space="preserve">Конкурсы и конференции. 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Для участия в школьной научно-практической конференции учащихся было выдвинуто 11 работ (2 - 9 класс). Все работы отличались высоким уровнем исполнения. Из представленных работ следует отметить работы 4 -</w:t>
      </w:r>
      <w:proofErr w:type="spellStart"/>
      <w:r w:rsidRPr="002B2E58">
        <w:rPr>
          <w:rFonts w:ascii="Times New Roman" w:hAnsi="Times New Roman" w:cs="Times New Roman"/>
          <w:sz w:val="28"/>
          <w:szCs w:val="28"/>
        </w:rPr>
        <w:t>классника</w:t>
      </w:r>
      <w:proofErr w:type="spellEnd"/>
      <w:r w:rsidRPr="002B2E58">
        <w:rPr>
          <w:rFonts w:ascii="Times New Roman" w:hAnsi="Times New Roman" w:cs="Times New Roman"/>
          <w:sz w:val="28"/>
          <w:szCs w:val="28"/>
        </w:rPr>
        <w:t xml:space="preserve"> «Новые источники энергии. Солнечный зайчик» (руководитель </w:t>
      </w:r>
      <w:r w:rsidRPr="002B2E58">
        <w:rPr>
          <w:rFonts w:ascii="Times New Roman" w:hAnsi="Times New Roman" w:cs="Times New Roman"/>
          <w:sz w:val="28"/>
          <w:szCs w:val="28"/>
        </w:rPr>
        <w:lastRenderedPageBreak/>
        <w:t>Никитина Т.Н.), работу учащейся 3-го класса «В мире теней» (руководитель Ваулина С.В.), работу учащегося 4-го класса  «Какой йогурт полезнее» (руководитель Рощи</w:t>
      </w:r>
      <w:r w:rsidR="00722DB8">
        <w:rPr>
          <w:rFonts w:ascii="Times New Roman" w:hAnsi="Times New Roman" w:cs="Times New Roman"/>
          <w:sz w:val="28"/>
          <w:szCs w:val="28"/>
        </w:rPr>
        <w:t>на Е.Е.);  2 класс</w:t>
      </w:r>
      <w:r w:rsidRPr="002B2E58">
        <w:rPr>
          <w:rFonts w:ascii="Times New Roman" w:hAnsi="Times New Roman" w:cs="Times New Roman"/>
          <w:sz w:val="28"/>
          <w:szCs w:val="28"/>
        </w:rPr>
        <w:t xml:space="preserve"> – «Образ кота в сказках» (руководитель Ваулина С.В.)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 xml:space="preserve">Для участия в районной научно-практической конференции были выдвинуты 2 работы: 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1. «Новые источники энергии Солнечный зайчик» (руководитель Никитина Т.Н.), диплом 2-ой степени.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2.  «Развития плоскостопия у учащихся Павловского лицея» - диплом 1-ой степени.</w:t>
      </w:r>
    </w:p>
    <w:p w:rsidR="002B2E58" w:rsidRPr="002B2E58" w:rsidRDefault="002B2E58" w:rsidP="002B2E58">
      <w:pPr>
        <w:pStyle w:val="a1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2E58">
        <w:rPr>
          <w:rFonts w:ascii="Times New Roman" w:hAnsi="Times New Roman" w:cs="Times New Roman"/>
          <w:sz w:val="28"/>
          <w:szCs w:val="28"/>
          <w:u w:val="single"/>
          <w:lang w:val="en-US"/>
        </w:rPr>
        <w:t>XII</w:t>
      </w:r>
      <w:r w:rsidRPr="002B2E58">
        <w:rPr>
          <w:rFonts w:ascii="Times New Roman" w:hAnsi="Times New Roman" w:cs="Times New Roman"/>
          <w:sz w:val="28"/>
          <w:szCs w:val="28"/>
          <w:u w:val="single"/>
        </w:rPr>
        <w:t xml:space="preserve"> Конкурс исследовательских работ учащейся молодежи и студентов Оренбуржья: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1. «Новые источники энергии Солнечный зайчик» (руководитель Никитина Т.Н.), диплом 2-ой степени.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2. «Развития плоскостопия у учащихся Павловского лицея» (руководитель Рощина Е.Е.) - диплом 1-ой степени.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3. «Новые источники энергии» (руководитель Никитина Т.Н.) - диплом 3 –ей степени.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E58">
        <w:rPr>
          <w:rFonts w:ascii="Times New Roman" w:hAnsi="Times New Roman" w:cs="Times New Roman"/>
          <w:sz w:val="28"/>
          <w:szCs w:val="28"/>
          <w:u w:val="single"/>
        </w:rPr>
        <w:t>Областной конкурс исследовательских работ при ВТУ:</w:t>
      </w:r>
    </w:p>
    <w:p w:rsidR="002B2E58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1. «Новые источники энергии» (руководитель Никитина Т.Н.) - диплом 1 –ой степени.</w:t>
      </w:r>
    </w:p>
    <w:p w:rsidR="00A51D2A" w:rsidRPr="002B2E58" w:rsidRDefault="002B2E58" w:rsidP="002B2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2. «Новые источники энергии Солнечный зайчик» (руководитель Никитина Т.Н.), диплом 2-ой степени</w:t>
      </w:r>
    </w:p>
    <w:p w:rsidR="00A51D2A" w:rsidRPr="00EB31E4" w:rsidRDefault="00A51D2A" w:rsidP="00A51D2A">
      <w:pPr>
        <w:tabs>
          <w:tab w:val="num" w:pos="720"/>
        </w:tabs>
        <w:spacing w:before="28" w:after="0" w:line="240" w:lineRule="auto"/>
        <w:jc w:val="both"/>
        <w:rPr>
          <w:sz w:val="28"/>
          <w:szCs w:val="28"/>
        </w:rPr>
      </w:pPr>
    </w:p>
    <w:p w:rsidR="00B9414F" w:rsidRPr="002B2E58" w:rsidRDefault="00B9414F" w:rsidP="002B2E58">
      <w:pPr>
        <w:pStyle w:val="a6"/>
        <w:widowControl w:val="0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2E58">
        <w:rPr>
          <w:rFonts w:ascii="Times New Roman" w:hAnsi="Times New Roman" w:cs="Times New Roman"/>
          <w:sz w:val="28"/>
          <w:szCs w:val="28"/>
        </w:rPr>
        <w:t>ОРКСиЭ</w:t>
      </w:r>
      <w:proofErr w:type="spellEnd"/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В МБОУ «Павловский лицей» были созданы условия, необходимые для реализации курса «Основы религиозных культур и светской этики».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Нормативно-правовое обеспечение: </w:t>
      </w:r>
    </w:p>
    <w:p w:rsidR="00B9414F" w:rsidRPr="002B2E58" w:rsidRDefault="00B9414F" w:rsidP="002B2E58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утверждены:  планы мероприятий по апробации комплексного учебного курса «ОРКСЭ», </w:t>
      </w:r>
    </w:p>
    <w:p w:rsidR="00B9414F" w:rsidRPr="002B2E58" w:rsidRDefault="00B9414F" w:rsidP="002B2E58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 xml:space="preserve">в лицее сформированы </w:t>
      </w:r>
      <w:proofErr w:type="spellStart"/>
      <w:r w:rsidRPr="002B2E58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2B2E58">
        <w:rPr>
          <w:rFonts w:ascii="Times New Roman" w:hAnsi="Times New Roman" w:cs="Times New Roman"/>
          <w:sz w:val="28"/>
          <w:szCs w:val="28"/>
        </w:rPr>
        <w:t xml:space="preserve"> нормативно-правовые базы (локальные акты)  по обеспечению апробации курса.</w:t>
      </w:r>
    </w:p>
    <w:p w:rsidR="00B9414F" w:rsidRPr="002B2E58" w:rsidRDefault="00B9414F" w:rsidP="002B2E58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2E58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Организационно-педагогические условия апробации</w:t>
      </w:r>
    </w:p>
    <w:p w:rsidR="00B9414F" w:rsidRPr="002B2E58" w:rsidRDefault="00B9414F" w:rsidP="002B2E58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 xml:space="preserve">Два педагогических работника лицея своевременно прошли курсы повышения квалификации учителей, апробирующих курс ОРКСЭ. 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2E58">
        <w:rPr>
          <w:rFonts w:ascii="Times New Roman" w:hAnsi="Times New Roman" w:cs="Times New Roman"/>
          <w:b/>
          <w:bCs/>
          <w:i/>
          <w:sz w:val="28"/>
          <w:szCs w:val="28"/>
        </w:rPr>
        <w:t>Учебно-методическое и методическое обеспечение реализации курса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E58">
        <w:rPr>
          <w:rFonts w:ascii="Times New Roman" w:hAnsi="Times New Roman" w:cs="Times New Roman"/>
          <w:bCs/>
          <w:sz w:val="28"/>
          <w:szCs w:val="28"/>
        </w:rPr>
        <w:t xml:space="preserve">Большинство участников образовательного процесса </w:t>
      </w:r>
      <w:proofErr w:type="gramStart"/>
      <w:r w:rsidRPr="002B2E58">
        <w:rPr>
          <w:rFonts w:ascii="Times New Roman" w:hAnsi="Times New Roman" w:cs="Times New Roman"/>
          <w:bCs/>
          <w:sz w:val="28"/>
          <w:szCs w:val="28"/>
        </w:rPr>
        <w:t>обеспечены</w:t>
      </w:r>
      <w:proofErr w:type="gramEnd"/>
      <w:r w:rsidRPr="002B2E58">
        <w:rPr>
          <w:rFonts w:ascii="Times New Roman" w:hAnsi="Times New Roman" w:cs="Times New Roman"/>
          <w:bCs/>
          <w:sz w:val="28"/>
          <w:szCs w:val="28"/>
        </w:rPr>
        <w:t xml:space="preserve"> необходимыми учебно-методическими пособиями. 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E58">
        <w:rPr>
          <w:rFonts w:ascii="Times New Roman" w:hAnsi="Times New Roman" w:cs="Times New Roman"/>
          <w:bCs/>
          <w:sz w:val="28"/>
          <w:szCs w:val="28"/>
        </w:rPr>
        <w:t>Осуществляется методическое сопровождение организации и преподавания курса в общеобразовательном учреждении.</w:t>
      </w:r>
    </w:p>
    <w:p w:rsidR="00B9414F" w:rsidRPr="002B2E58" w:rsidRDefault="00B9414F" w:rsidP="002B2E5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E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Информационное сопровождение хода апробации </w:t>
      </w:r>
      <w:r w:rsidRPr="002B2E58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2B2E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B2E58">
        <w:rPr>
          <w:rFonts w:ascii="Times New Roman" w:hAnsi="Times New Roman" w:cs="Times New Roman"/>
          <w:sz w:val="28"/>
          <w:szCs w:val="28"/>
        </w:rPr>
        <w:t>через сайт органа управления образованием, ИПКРО.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2E58">
        <w:rPr>
          <w:rFonts w:ascii="Times New Roman" w:hAnsi="Times New Roman" w:cs="Times New Roman"/>
          <w:b/>
          <w:bCs/>
          <w:i/>
          <w:sz w:val="28"/>
          <w:szCs w:val="28"/>
        </w:rPr>
        <w:t>Механизмы выбора модуля учащимися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Отработаны процедуры и механизмы взаимодействия участников образовательного процесса для обеспечения добровольного выбора учебного модуля курса учащимися и родителями (законными представителями).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2E58">
        <w:rPr>
          <w:rFonts w:ascii="Times New Roman" w:hAnsi="Times New Roman" w:cs="Times New Roman"/>
          <w:b/>
          <w:bCs/>
          <w:i/>
          <w:sz w:val="28"/>
          <w:szCs w:val="28"/>
        </w:rPr>
        <w:t>Работа с родителями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E58">
        <w:rPr>
          <w:rFonts w:ascii="Times New Roman" w:hAnsi="Times New Roman" w:cs="Times New Roman"/>
          <w:bCs/>
          <w:sz w:val="28"/>
          <w:szCs w:val="28"/>
        </w:rPr>
        <w:t>В МБОУ «Павловский лицей» были организованы родительские собрания по выбору модулей курса, круглые столы с родителями по апробации комплексного учебного курса на базе лицея. Информация для родителей, учащихся размещена на школьном сайте.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b/>
          <w:sz w:val="28"/>
          <w:szCs w:val="28"/>
        </w:rPr>
        <w:t xml:space="preserve">По мнению большинства учителей, введение курса ОРКСЭ в содержание обучения и воспитания повышает эффективность </w:t>
      </w:r>
      <w:r w:rsidRPr="002B2E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воспитательного процесса.</w:t>
      </w:r>
      <w:r w:rsidRPr="002B2E58">
        <w:rPr>
          <w:rFonts w:ascii="Times New Roman" w:hAnsi="Times New Roman" w:cs="Times New Roman"/>
          <w:sz w:val="28"/>
          <w:szCs w:val="28"/>
        </w:rPr>
        <w:t xml:space="preserve"> Через предмет создаются условия для систематического духовно-нравственного образования и воспитания детей в школе. Курс  помогает учащимся стать образованными, толерантными людьми, развивает их творческие способности. Под влиянием курса у детей формируются нравственные установки на поведение в определенных ситуациях. 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Одним из положительных моментов введения курса ОРКСЭ является то, что изучение мировых религиозных культур привело к усилению интереса школьников  к прошлому своей страны, её культуре, традициям своей семьи. Особый интерес представляет тесная взаимосвязь урочной и внеурочной деятельности в рамках предмета, работа с родителями, семьей ребенка.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>Сильной стороной курса является использование современных интерактивных методик, которые в свою очередь повышают эффективность внедрения курса в учебный процесс и его результативность.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 xml:space="preserve">Подавляющее число педагогов отмечает, что курс нравится учащимся. Ребята заинтересованно относятся к преподаваемому предмету, серьезно воспринимают   материал, предлагаемый учителями. Дети обсуждают </w:t>
      </w:r>
      <w:proofErr w:type="gramStart"/>
      <w:r w:rsidRPr="002B2E58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2B2E58">
        <w:rPr>
          <w:rFonts w:ascii="Times New Roman" w:hAnsi="Times New Roman" w:cs="Times New Roman"/>
          <w:sz w:val="28"/>
          <w:szCs w:val="28"/>
        </w:rPr>
        <w:t xml:space="preserve"> на уроках с родителями. В ходе изучения курса изменились отношения между детьми. Дети стали добрее, вежливее, любознательнее, более терпимо стали относиться друг к другу, к окружающим.</w:t>
      </w:r>
    </w:p>
    <w:p w:rsidR="00B9414F" w:rsidRPr="002B2E58" w:rsidRDefault="00B9414F" w:rsidP="002B2E5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sz w:val="28"/>
          <w:szCs w:val="28"/>
        </w:rPr>
        <w:t xml:space="preserve">     Был проведён опрос родителей учащихся, выявлено отношение к введению курса ОРКСЭ.  На вопрос « Как Вы относитесь к введению в учебную программу курса ОРКСЭ»? – 84% ответили «положительно», 4% - «отрицательно», 12% - «затрудняюсь ответить»</w:t>
      </w:r>
    </w:p>
    <w:p w:rsidR="00B9414F" w:rsidRPr="00B9414F" w:rsidRDefault="00B9414F" w:rsidP="00B9414F">
      <w:pPr>
        <w:widowControl w:val="0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B941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572737" cy="2746636"/>
            <wp:effectExtent l="12209" t="6089" r="6104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2E58">
        <w:rPr>
          <w:rFonts w:ascii="Times New Roman" w:hAnsi="Times New Roman" w:cs="Times New Roman"/>
          <w:noProof/>
          <w:sz w:val="28"/>
          <w:szCs w:val="28"/>
        </w:rPr>
        <w:t>На вопрос «В чём вы видите положительное значение курса ОРКСЭ»? – 16% ответили «в расширении кругозора детей», 24% - «духовное и культурное развитие детей», 60% - «воспитание культуры межнационального общения, уважения к культурным, религиозным традициям народов России».</w:t>
      </w:r>
    </w:p>
    <w:p w:rsidR="00B9414F" w:rsidRPr="002B2E58" w:rsidRDefault="00B9414F" w:rsidP="002B2E5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14F" w:rsidRPr="00B9414F" w:rsidRDefault="00B9414F" w:rsidP="00B9414F">
      <w:pPr>
        <w:widowControl w:val="0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B941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737" cy="2746636"/>
            <wp:effectExtent l="12209" t="6089" r="6104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414F" w:rsidRPr="002B2E58" w:rsidRDefault="00B9414F" w:rsidP="002B2E5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noProof/>
          <w:sz w:val="28"/>
          <w:szCs w:val="28"/>
        </w:rPr>
        <w:t>На вопрос «Какие результаты личностного развития вашего ребёнка Вы ожидаете по итогам освоения курса ОРКСЭ»? – 24% ответили «формирование уважительного отношения к иному мнению, истории и культуре других народов», 20% - «осознание своей этнической и национальной принадлежности», 56% - «формирование целостного взгляда на мир и разнообразие природы, народов, культур и религий».</w:t>
      </w:r>
    </w:p>
    <w:p w:rsidR="00B9414F" w:rsidRPr="00B9414F" w:rsidRDefault="00B9414F" w:rsidP="00B9414F">
      <w:pPr>
        <w:widowControl w:val="0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B941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572737" cy="2746636"/>
            <wp:effectExtent l="12209" t="6089" r="6104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414F" w:rsidRPr="00B9414F" w:rsidRDefault="00B9414F" w:rsidP="00B9414F">
      <w:pPr>
        <w:widowControl w:val="0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B9414F" w:rsidRPr="002B2E58" w:rsidRDefault="00B9414F" w:rsidP="002B2E58">
      <w:pPr>
        <w:widowControl w:val="0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414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2B2E58">
        <w:rPr>
          <w:rFonts w:ascii="Times New Roman" w:hAnsi="Times New Roman" w:cs="Times New Roman"/>
          <w:noProof/>
          <w:sz w:val="28"/>
          <w:szCs w:val="28"/>
        </w:rPr>
        <w:tab/>
        <w:t xml:space="preserve">40% родителей считают, </w:t>
      </w:r>
      <w:r w:rsidR="002B2E58" w:rsidRPr="002B2E58">
        <w:rPr>
          <w:rFonts w:ascii="Times New Roman" w:hAnsi="Times New Roman" w:cs="Times New Roman"/>
          <w:noProof/>
          <w:sz w:val="28"/>
          <w:szCs w:val="28"/>
        </w:rPr>
        <w:t xml:space="preserve">что курс следует преподавать в </w:t>
      </w:r>
      <w:r w:rsidRPr="002B2E58">
        <w:rPr>
          <w:rFonts w:ascii="Times New Roman" w:hAnsi="Times New Roman" w:cs="Times New Roman"/>
          <w:noProof/>
          <w:sz w:val="28"/>
          <w:szCs w:val="28"/>
        </w:rPr>
        <w:t>средних классах, 12% - в старших классах, 40% - во всех классах и 8% затрудняется ответить.</w:t>
      </w:r>
    </w:p>
    <w:p w:rsidR="00B9414F" w:rsidRPr="002B2E58" w:rsidRDefault="00B9414F" w:rsidP="002B2E5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5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2B2E58">
        <w:rPr>
          <w:rFonts w:ascii="Times New Roman" w:hAnsi="Times New Roman" w:cs="Times New Roman"/>
          <w:noProof/>
          <w:sz w:val="28"/>
          <w:szCs w:val="28"/>
        </w:rPr>
        <w:tab/>
        <w:t xml:space="preserve"> Опрос учащихся показал следующее: 88%  понравилось изучение курса, 96% с удовольствием выполняло домашние задания, 96 % учащихся считают, что курс нужно изучать дальше. Наиболее понравившимися темами занятий стали «Семья, семейные ценности» (36%), «Религии России» (44%), «Милосердие, забота о слабых» (24%). В числе новых изученных понятий дети отмечают «обряды, традиции» (36%), «религия» (44%), «православие» (24%).</w:t>
      </w:r>
    </w:p>
    <w:p w:rsidR="00B9414F" w:rsidRPr="002B2E58" w:rsidRDefault="00B9414F" w:rsidP="002B2E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E58">
        <w:rPr>
          <w:rFonts w:ascii="Times New Roman" w:hAnsi="Times New Roman" w:cs="Times New Roman"/>
          <w:sz w:val="28"/>
          <w:szCs w:val="28"/>
        </w:rPr>
        <w:t xml:space="preserve">В процессе апробации комплексного учебного курса «Основы религиозных культур и светской этики» учителя широко применяли современные образовательные технологии (анализ проблемных ситуаций, тренинги практических навыков, деловые, ролевые игры, коллективно-групповая, проектная деятельность, составление словаря терминов, галереи образов), систематически использовали компьютерную технику, интерактивное и </w:t>
      </w:r>
      <w:proofErr w:type="spellStart"/>
      <w:r w:rsidRPr="002B2E5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B2E58">
        <w:rPr>
          <w:rFonts w:ascii="Times New Roman" w:hAnsi="Times New Roman" w:cs="Times New Roman"/>
          <w:sz w:val="28"/>
          <w:szCs w:val="28"/>
        </w:rPr>
        <w:t xml:space="preserve"> оборудование, что позволяло наиболее полно включать иллюстративный материал, интерактивные модели в учебное занятие.</w:t>
      </w:r>
      <w:proofErr w:type="gramEnd"/>
      <w:r w:rsidRPr="002B2E58">
        <w:rPr>
          <w:rFonts w:ascii="Times New Roman" w:hAnsi="Times New Roman" w:cs="Times New Roman"/>
          <w:sz w:val="28"/>
          <w:szCs w:val="28"/>
        </w:rPr>
        <w:t xml:space="preserve"> Возможности курса использовались и для организации внеурочной деятельности </w:t>
      </w:r>
      <w:proofErr w:type="gramStart"/>
      <w:r w:rsidRPr="002B2E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2E58">
        <w:rPr>
          <w:rFonts w:ascii="Times New Roman" w:hAnsi="Times New Roman" w:cs="Times New Roman"/>
          <w:sz w:val="28"/>
          <w:szCs w:val="28"/>
        </w:rPr>
        <w:t xml:space="preserve"> краеведческой направленности в системе воспитательной работы лицея.</w:t>
      </w:r>
    </w:p>
    <w:p w:rsidR="00541002" w:rsidRDefault="00541002" w:rsidP="00B9414F">
      <w:pPr>
        <w:pStyle w:val="a0"/>
        <w:spacing w:line="360" w:lineRule="atLeast"/>
        <w:jc w:val="both"/>
      </w:pPr>
    </w:p>
    <w:p w:rsidR="00541002" w:rsidRDefault="00541002" w:rsidP="00541002">
      <w:pPr>
        <w:pStyle w:val="a0"/>
        <w:spacing w:line="360" w:lineRule="atLeast"/>
        <w:ind w:left="17" w:firstLine="523"/>
        <w:jc w:val="both"/>
      </w:pPr>
    </w:p>
    <w:p w:rsidR="00541002" w:rsidRPr="00DB2C4F" w:rsidRDefault="002B2E58" w:rsidP="00541002">
      <w:pPr>
        <w:pStyle w:val="a1"/>
        <w:spacing w:line="360" w:lineRule="atLeast"/>
        <w:rPr>
          <w:b/>
        </w:rPr>
      </w:pPr>
      <w:r w:rsidRPr="00DB2C4F">
        <w:rPr>
          <w:rFonts w:ascii="Times New Roman" w:hAnsi="Times New Roman" w:cs="Times New Roman"/>
          <w:b/>
          <w:sz w:val="28"/>
          <w:szCs w:val="28"/>
        </w:rPr>
        <w:t>4.5.</w:t>
      </w:r>
      <w:r w:rsidR="00541002" w:rsidRPr="00DB2C4F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процесса.</w:t>
      </w:r>
    </w:p>
    <w:p w:rsidR="00541002" w:rsidRPr="00DB2C4F" w:rsidRDefault="00482B66" w:rsidP="00541002">
      <w:pPr>
        <w:pStyle w:val="a1"/>
        <w:spacing w:line="360" w:lineRule="atLeast"/>
      </w:pPr>
      <w:r w:rsidRPr="00DB2C4F">
        <w:tab/>
      </w:r>
    </w:p>
    <w:p w:rsidR="00541002" w:rsidRPr="00DB2C4F" w:rsidRDefault="00541002" w:rsidP="00541002">
      <w:pPr>
        <w:pStyle w:val="a1"/>
        <w:spacing w:line="360" w:lineRule="atLeast"/>
        <w:ind w:firstLine="709"/>
        <w:jc w:val="both"/>
      </w:pPr>
      <w:r w:rsidRPr="00DB2C4F">
        <w:rPr>
          <w:rFonts w:ascii="Times New Roman" w:hAnsi="Times New Roman" w:cs="Times New Roman"/>
          <w:sz w:val="28"/>
          <w:szCs w:val="28"/>
        </w:rPr>
        <w:t>Лицей обладает необходимой материально-технической базой, позволяющей успешно осуществлять учебно-воспитательный процесс.</w:t>
      </w:r>
    </w:p>
    <w:p w:rsidR="00541002" w:rsidRPr="00DB2C4F" w:rsidRDefault="00541002" w:rsidP="00541002">
      <w:pPr>
        <w:pStyle w:val="a1"/>
        <w:spacing w:line="360" w:lineRule="atLeast"/>
        <w:ind w:firstLine="709"/>
        <w:jc w:val="both"/>
      </w:pPr>
      <w:r w:rsidRPr="00DB2C4F">
        <w:rPr>
          <w:rFonts w:ascii="Times New Roman" w:hAnsi="Times New Roman" w:cs="Times New Roman"/>
          <w:sz w:val="28"/>
          <w:szCs w:val="28"/>
        </w:rPr>
        <w:t>Для учащихся начальных классов имеются 8 кабинетов, достаточное количество предметных кабинетов.</w:t>
      </w:r>
    </w:p>
    <w:p w:rsidR="00541002" w:rsidRPr="00DB2C4F" w:rsidRDefault="00541002" w:rsidP="00541002">
      <w:pPr>
        <w:pStyle w:val="a1"/>
        <w:spacing w:line="360" w:lineRule="atLeast"/>
        <w:ind w:firstLine="709"/>
        <w:jc w:val="both"/>
      </w:pPr>
      <w:r w:rsidRPr="00DB2C4F">
        <w:rPr>
          <w:rFonts w:ascii="Times New Roman" w:hAnsi="Times New Roman" w:cs="Times New Roman"/>
          <w:sz w:val="28"/>
          <w:szCs w:val="28"/>
        </w:rPr>
        <w:t xml:space="preserve">Для внедрения информационно-коммуникационных технологий имеются два компьютерных класса, </w:t>
      </w:r>
      <w:proofErr w:type="spellStart"/>
      <w:r w:rsidRPr="00DB2C4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B2C4F">
        <w:rPr>
          <w:rFonts w:ascii="Times New Roman" w:hAnsi="Times New Roman" w:cs="Times New Roman"/>
          <w:sz w:val="28"/>
          <w:szCs w:val="28"/>
        </w:rPr>
        <w:t xml:space="preserve"> оборудование, интерактивные доски.  Учащиеся и педагоги имеют возможность выхода в Интернет. Функционирует электронная почта. В лицее создана локальная сеть, сайт образовательного учреждения:</w:t>
      </w:r>
      <w:r w:rsidRPr="00DB2C4F">
        <w:t xml:space="preserve"> </w:t>
      </w:r>
      <w:r w:rsidRPr="00DB2C4F">
        <w:rPr>
          <w:rFonts w:ascii="Times New Roman" w:hAnsi="Times New Roman" w:cs="Times New Roman"/>
          <w:sz w:val="28"/>
          <w:szCs w:val="28"/>
        </w:rPr>
        <w:t>litzej.3dn.ru.</w:t>
      </w:r>
    </w:p>
    <w:p w:rsidR="00541002" w:rsidRPr="00DB2C4F" w:rsidRDefault="00541002" w:rsidP="00541002">
      <w:pPr>
        <w:pStyle w:val="a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4F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DB2C4F" w:rsidRPr="00DB2C4F">
        <w:rPr>
          <w:rFonts w:ascii="Times New Roman" w:hAnsi="Times New Roman" w:cs="Times New Roman"/>
          <w:sz w:val="28"/>
          <w:szCs w:val="28"/>
        </w:rPr>
        <w:t>имеется</w:t>
      </w:r>
      <w:r w:rsidRPr="00DB2C4F">
        <w:rPr>
          <w:rFonts w:ascii="Times New Roman" w:hAnsi="Times New Roman" w:cs="Times New Roman"/>
          <w:sz w:val="28"/>
          <w:szCs w:val="28"/>
        </w:rPr>
        <w:t xml:space="preserve"> библиотека с читальным залом на 20 мест. </w:t>
      </w:r>
    </w:p>
    <w:p w:rsidR="00DB2C4F" w:rsidRPr="00DB2C4F" w:rsidRDefault="00541002" w:rsidP="00541002">
      <w:pPr>
        <w:pStyle w:val="a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4F">
        <w:rPr>
          <w:rFonts w:ascii="Times New Roman" w:hAnsi="Times New Roman" w:cs="Times New Roman"/>
          <w:sz w:val="28"/>
          <w:szCs w:val="28"/>
        </w:rPr>
        <w:t xml:space="preserve">Для занятий спортом </w:t>
      </w:r>
      <w:r w:rsidR="00DB2C4F" w:rsidRPr="00DB2C4F">
        <w:rPr>
          <w:rFonts w:ascii="Times New Roman" w:hAnsi="Times New Roman" w:cs="Times New Roman"/>
          <w:sz w:val="28"/>
          <w:szCs w:val="28"/>
        </w:rPr>
        <w:t>в лицее есть</w:t>
      </w:r>
      <w:r w:rsidRPr="00DB2C4F">
        <w:rPr>
          <w:rFonts w:ascii="Times New Roman" w:hAnsi="Times New Roman" w:cs="Times New Roman"/>
          <w:sz w:val="28"/>
          <w:szCs w:val="28"/>
        </w:rPr>
        <w:t xml:space="preserve"> спортивный зал, современный спортивный стадион с искусственный покрытием, легкоатлетическими дорожками, сектором для прыжков в длину; танцевальный зал для уроков ритмики.</w:t>
      </w:r>
      <w:proofErr w:type="gramEnd"/>
      <w:r w:rsidRPr="00DB2C4F">
        <w:rPr>
          <w:rFonts w:ascii="Times New Roman" w:hAnsi="Times New Roman" w:cs="Times New Roman"/>
          <w:sz w:val="28"/>
          <w:szCs w:val="28"/>
        </w:rPr>
        <w:t xml:space="preserve"> Укомплектована мастерская по технологии. </w:t>
      </w:r>
    </w:p>
    <w:p w:rsidR="00541002" w:rsidRPr="00DB2C4F" w:rsidRDefault="00541002" w:rsidP="00541002">
      <w:pPr>
        <w:pStyle w:val="a1"/>
        <w:spacing w:line="360" w:lineRule="atLeast"/>
        <w:ind w:firstLine="709"/>
        <w:jc w:val="both"/>
      </w:pPr>
      <w:r w:rsidRPr="00DB2C4F">
        <w:rPr>
          <w:rFonts w:ascii="Times New Roman" w:hAnsi="Times New Roman" w:cs="Times New Roman"/>
          <w:sz w:val="28"/>
          <w:szCs w:val="28"/>
        </w:rPr>
        <w:t xml:space="preserve">Горячее питание осуществляется для всех учащихся  в столовой лицея, оснащенной современным технологическим оборудованием. Составлено двенадцатидневное меню </w:t>
      </w:r>
      <w:r w:rsidR="00140D39" w:rsidRPr="00DB2C4F">
        <w:rPr>
          <w:rFonts w:ascii="Times New Roman" w:hAnsi="Times New Roman" w:cs="Times New Roman"/>
          <w:sz w:val="28"/>
          <w:szCs w:val="28"/>
        </w:rPr>
        <w:t xml:space="preserve">(весенне-летнее и осенне-зимнее) </w:t>
      </w:r>
      <w:r w:rsidRPr="00DB2C4F">
        <w:rPr>
          <w:rFonts w:ascii="Times New Roman" w:hAnsi="Times New Roman" w:cs="Times New Roman"/>
          <w:sz w:val="28"/>
          <w:szCs w:val="28"/>
        </w:rPr>
        <w:t xml:space="preserve">для учащихся 7-11 лет, 12-18 лет, утвержденное ЦТО ТУ </w:t>
      </w:r>
      <w:proofErr w:type="spellStart"/>
      <w:r w:rsidRPr="00DB2C4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B2C4F">
        <w:rPr>
          <w:rFonts w:ascii="Times New Roman" w:hAnsi="Times New Roman" w:cs="Times New Roman"/>
          <w:sz w:val="28"/>
          <w:szCs w:val="28"/>
        </w:rPr>
        <w:t xml:space="preserve"> по Оренбургской области. </w:t>
      </w:r>
      <w:proofErr w:type="gramStart"/>
      <w:r w:rsidRPr="00DB2C4F">
        <w:rPr>
          <w:rFonts w:ascii="Times New Roman" w:hAnsi="Times New Roman" w:cs="Times New Roman"/>
          <w:sz w:val="28"/>
          <w:szCs w:val="28"/>
        </w:rPr>
        <w:t>Финансирование питания школьников осуществляется из регионального, муниципального бюджетов, а также за счет средств родительской платы.</w:t>
      </w:r>
      <w:proofErr w:type="gramEnd"/>
    </w:p>
    <w:p w:rsidR="00B9414F" w:rsidRDefault="00B9414F" w:rsidP="00541002">
      <w:pPr>
        <w:pStyle w:val="a1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1002" w:rsidRPr="005B78A6" w:rsidRDefault="0008361D" w:rsidP="005B78A6">
      <w:pPr>
        <w:pStyle w:val="a1"/>
        <w:spacing w:line="360" w:lineRule="auto"/>
        <w:rPr>
          <w:rFonts w:ascii="Times New Roman" w:hAnsi="Times New Roman" w:cs="Times New Roman"/>
          <w:b/>
        </w:rPr>
      </w:pPr>
      <w:r w:rsidRPr="005B78A6">
        <w:rPr>
          <w:rFonts w:ascii="Times New Roman" w:hAnsi="Times New Roman" w:cs="Times New Roman"/>
          <w:b/>
          <w:sz w:val="28"/>
          <w:szCs w:val="28"/>
        </w:rPr>
        <w:t>4.6</w:t>
      </w:r>
      <w:r w:rsidR="00541002" w:rsidRPr="005B78A6">
        <w:rPr>
          <w:rFonts w:ascii="Times New Roman" w:hAnsi="Times New Roman" w:cs="Times New Roman"/>
          <w:b/>
          <w:sz w:val="28"/>
          <w:szCs w:val="28"/>
        </w:rPr>
        <w:t>.Кадровое обеспечение образовательного процесса.</w:t>
      </w:r>
    </w:p>
    <w:p w:rsidR="00541002" w:rsidRPr="005B78A6" w:rsidRDefault="00541002" w:rsidP="005B78A6">
      <w:pPr>
        <w:pStyle w:val="a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B78A6">
        <w:rPr>
          <w:rFonts w:ascii="Times New Roman" w:hAnsi="Times New Roman" w:cs="Times New Roman"/>
          <w:sz w:val="28"/>
          <w:szCs w:val="28"/>
        </w:rPr>
        <w:t>Укомплектованность кадрами составляет 100%. Лицей, в целом, располагает высококвалифицированными кадрами, обеспечивающими образование на различных ступенях обучения в соответствии  с требованиями Федерального Закона и статуса школы.</w:t>
      </w:r>
    </w:p>
    <w:p w:rsidR="00541002" w:rsidRPr="005B78A6" w:rsidRDefault="00541002" w:rsidP="005B78A6">
      <w:pPr>
        <w:pStyle w:val="a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8A6">
        <w:rPr>
          <w:rFonts w:ascii="Times New Roman" w:hAnsi="Times New Roman" w:cs="Times New Roman"/>
          <w:sz w:val="28"/>
          <w:szCs w:val="28"/>
        </w:rPr>
        <w:t>Образовательный профессиональный уровень достаточно высокий. Доля преподавателей с высшим образованием составляет 9</w:t>
      </w:r>
      <w:r w:rsidR="005B78A6" w:rsidRPr="005B78A6">
        <w:rPr>
          <w:rFonts w:ascii="Times New Roman" w:hAnsi="Times New Roman" w:cs="Times New Roman"/>
          <w:sz w:val="28"/>
          <w:szCs w:val="28"/>
        </w:rPr>
        <w:t>8</w:t>
      </w:r>
      <w:r w:rsidRPr="005B78A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41002" w:rsidRPr="005B78A6" w:rsidRDefault="00071631" w:rsidP="005B78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8A6">
        <w:rPr>
          <w:rFonts w:ascii="Times New Roman" w:hAnsi="Times New Roman" w:cs="Times New Roman"/>
          <w:sz w:val="28"/>
          <w:szCs w:val="28"/>
        </w:rPr>
        <w:t>Пять</w:t>
      </w:r>
      <w:r w:rsidR="00541002" w:rsidRPr="005B78A6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5B78A6">
        <w:rPr>
          <w:rFonts w:ascii="Times New Roman" w:hAnsi="Times New Roman" w:cs="Times New Roman"/>
          <w:sz w:val="28"/>
          <w:szCs w:val="28"/>
        </w:rPr>
        <w:t>г</w:t>
      </w:r>
      <w:r w:rsidRPr="005B78A6">
        <w:rPr>
          <w:rFonts w:ascii="Times New Roman" w:hAnsi="Times New Roman" w:cs="Times New Roman"/>
          <w:sz w:val="28"/>
          <w:szCs w:val="28"/>
        </w:rPr>
        <w:t>ов</w:t>
      </w:r>
      <w:r w:rsidR="00541002" w:rsidRPr="005B78A6">
        <w:rPr>
          <w:rFonts w:ascii="Times New Roman" w:hAnsi="Times New Roman" w:cs="Times New Roman"/>
          <w:sz w:val="28"/>
          <w:szCs w:val="28"/>
        </w:rPr>
        <w:t xml:space="preserve"> лицея являются победителями приоритетного национального проекта «Образование» в 2007, 2008, 2011 году: Екимова С.Ю., Ванькова Ю.В., </w:t>
      </w:r>
      <w:proofErr w:type="spellStart"/>
      <w:r w:rsidR="00541002" w:rsidRPr="005B78A6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541002" w:rsidRPr="005B78A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541002" w:rsidRPr="005B78A6">
        <w:rPr>
          <w:rFonts w:ascii="Times New Roman" w:hAnsi="Times New Roman" w:cs="Times New Roman"/>
          <w:sz w:val="28"/>
          <w:szCs w:val="28"/>
        </w:rPr>
        <w:t>Тажиева</w:t>
      </w:r>
      <w:proofErr w:type="spellEnd"/>
      <w:r w:rsidR="00541002" w:rsidRPr="005B78A6">
        <w:rPr>
          <w:rFonts w:ascii="Times New Roman" w:hAnsi="Times New Roman" w:cs="Times New Roman"/>
          <w:sz w:val="28"/>
          <w:szCs w:val="28"/>
        </w:rPr>
        <w:t xml:space="preserve"> Т.И., Ваулина С.В.</w:t>
      </w:r>
    </w:p>
    <w:p w:rsidR="00541002" w:rsidRPr="005B78A6" w:rsidRDefault="005B78A6" w:rsidP="005B78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8A6">
        <w:rPr>
          <w:rFonts w:ascii="Times New Roman" w:hAnsi="Times New Roman" w:cs="Times New Roman"/>
          <w:sz w:val="28"/>
          <w:szCs w:val="28"/>
        </w:rPr>
        <w:lastRenderedPageBreak/>
        <w:t xml:space="preserve">В 2013-2014 учебном году МБОУ «Павловский лицей Оренбургского района» работал над единой методической темой - </w:t>
      </w:r>
      <w:r w:rsidRPr="005B78A6">
        <w:rPr>
          <w:rFonts w:ascii="Times New Roman" w:hAnsi="Times New Roman" w:cs="Times New Roman"/>
          <w:b/>
          <w:sz w:val="28"/>
          <w:szCs w:val="28"/>
        </w:rPr>
        <w:t>«</w:t>
      </w:r>
      <w:r w:rsidRPr="005B78A6">
        <w:rPr>
          <w:rFonts w:ascii="Times New Roman" w:hAnsi="Times New Roman" w:cs="Times New Roman"/>
          <w:sz w:val="28"/>
          <w:szCs w:val="28"/>
        </w:rPr>
        <w:t>Личностное развитие участников образовательного процесса лицея в условиях ФГОС</w:t>
      </w:r>
      <w:r w:rsidRPr="005B7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41002" w:rsidRPr="005B78A6">
        <w:rPr>
          <w:rFonts w:ascii="Times New Roman" w:hAnsi="Times New Roman" w:cs="Times New Roman"/>
          <w:sz w:val="28"/>
          <w:szCs w:val="28"/>
        </w:rPr>
        <w:t>в лицее работало 6 методических объединений: МО учителей начальных классов, МО учителей математики, физики, информатики, МО учителей естественного цикла, МО учителей гуманитарного цикла, МО учителей иностранного языка, МО учителей эстетического цикла. Также учебно-воспитательный процесс обеспечивают: педагог-психолог,  социальный педагог, педагог-организатор ОБЖ, старшая вожатая, библиотекарь.</w:t>
      </w:r>
    </w:p>
    <w:p w:rsidR="00541002" w:rsidRDefault="005B78A6" w:rsidP="00541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541002" w:rsidRPr="00451406">
        <w:rPr>
          <w:rFonts w:ascii="Times New Roman" w:hAnsi="Times New Roman" w:cs="Times New Roman"/>
          <w:b/>
          <w:sz w:val="28"/>
          <w:szCs w:val="28"/>
        </w:rPr>
        <w:t>. Финансирование образовательного учреждения.</w:t>
      </w:r>
    </w:p>
    <w:p w:rsidR="00541002" w:rsidRPr="00820656" w:rsidRDefault="00541002" w:rsidP="00541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A43">
        <w:rPr>
          <w:rFonts w:ascii="Times New Roman" w:hAnsi="Times New Roman" w:cs="Times New Roman"/>
          <w:sz w:val="28"/>
          <w:szCs w:val="28"/>
        </w:rPr>
        <w:t>Финансирование образовательного учреждения осуществляется в соответствии с Планом финансово-хозяйственной деятельности на 201</w:t>
      </w:r>
      <w:r w:rsidR="005B78A6">
        <w:rPr>
          <w:rFonts w:ascii="Times New Roman" w:hAnsi="Times New Roman" w:cs="Times New Roman"/>
          <w:sz w:val="28"/>
          <w:szCs w:val="28"/>
        </w:rPr>
        <w:t>4</w:t>
      </w:r>
      <w:r w:rsidR="00902A43">
        <w:rPr>
          <w:rFonts w:ascii="Times New Roman" w:hAnsi="Times New Roman" w:cs="Times New Roman"/>
          <w:sz w:val="28"/>
          <w:szCs w:val="28"/>
        </w:rPr>
        <w:t xml:space="preserve"> год и плановым периодом 201</w:t>
      </w:r>
      <w:r w:rsidR="005B78A6">
        <w:rPr>
          <w:rFonts w:ascii="Times New Roman" w:hAnsi="Times New Roman" w:cs="Times New Roman"/>
          <w:sz w:val="28"/>
          <w:szCs w:val="28"/>
        </w:rPr>
        <w:t>5</w:t>
      </w:r>
      <w:r w:rsidR="00902A43">
        <w:rPr>
          <w:rFonts w:ascii="Times New Roman" w:hAnsi="Times New Roman" w:cs="Times New Roman"/>
          <w:sz w:val="28"/>
          <w:szCs w:val="28"/>
        </w:rPr>
        <w:t xml:space="preserve"> и 201</w:t>
      </w:r>
      <w:r w:rsidR="005B78A6">
        <w:rPr>
          <w:rFonts w:ascii="Times New Roman" w:hAnsi="Times New Roman" w:cs="Times New Roman"/>
          <w:sz w:val="28"/>
          <w:szCs w:val="28"/>
        </w:rPr>
        <w:t>6</w:t>
      </w:r>
      <w:r w:rsidR="00902A43">
        <w:rPr>
          <w:rFonts w:ascii="Times New Roman" w:hAnsi="Times New Roman" w:cs="Times New Roman"/>
          <w:sz w:val="28"/>
          <w:szCs w:val="28"/>
        </w:rPr>
        <w:t xml:space="preserve"> годов. Данный План размещен на официальном сайте образовательного учреждения.</w:t>
      </w:r>
    </w:p>
    <w:p w:rsidR="00541002" w:rsidRPr="00820656" w:rsidRDefault="00541002" w:rsidP="00541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56">
        <w:rPr>
          <w:rFonts w:ascii="Times New Roman" w:hAnsi="Times New Roman" w:cs="Times New Roman"/>
          <w:sz w:val="28"/>
          <w:szCs w:val="28"/>
        </w:rPr>
        <w:tab/>
        <w:t xml:space="preserve">Лицей развивает материально-техническую базу в пределах закрепленных средств и несет ответственность за сохранность и эффективность использования закрепленного за ним на праве оперативного управления имущества.  Имущество закреплено за лицеем на праве оперативного управления и является собственностью МО Оренбургский район. Имущество используется только для осуществления уставных целей и задач. </w:t>
      </w:r>
    </w:p>
    <w:p w:rsidR="00541002" w:rsidRPr="00820656" w:rsidRDefault="00541002" w:rsidP="005410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56">
        <w:rPr>
          <w:rFonts w:ascii="Times New Roman" w:hAnsi="Times New Roman" w:cs="Times New Roman"/>
          <w:sz w:val="28"/>
          <w:szCs w:val="28"/>
        </w:rPr>
        <w:t>Расходование средств осуществляется лицеем в соответствии со сметой расходов и утвержденной росписью в пределах установленных лимитов финансирования.</w:t>
      </w:r>
    </w:p>
    <w:p w:rsidR="00541002" w:rsidRPr="00030EE9" w:rsidRDefault="00541002" w:rsidP="00541002"/>
    <w:p w:rsidR="00541002" w:rsidRPr="0092221A" w:rsidRDefault="00541002" w:rsidP="00A51D2A">
      <w:pPr>
        <w:pStyle w:val="a6"/>
        <w:numPr>
          <w:ilvl w:val="0"/>
          <w:numId w:val="24"/>
        </w:numPr>
        <w:spacing w:line="360" w:lineRule="atLeast"/>
        <w:jc w:val="both"/>
        <w:rPr>
          <w:b/>
          <w:u w:val="single"/>
        </w:rPr>
      </w:pPr>
      <w:r w:rsidRPr="0092221A">
        <w:rPr>
          <w:rFonts w:ascii="Times New Roman" w:hAnsi="Times New Roman" w:cs="Times New Roman"/>
          <w:b/>
          <w:sz w:val="28"/>
          <w:szCs w:val="28"/>
          <w:u w:val="single"/>
        </w:rPr>
        <w:t>Ближайшие перспективы в развитии М</w:t>
      </w:r>
      <w:r w:rsidR="00902A43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92221A">
        <w:rPr>
          <w:rFonts w:ascii="Times New Roman" w:hAnsi="Times New Roman" w:cs="Times New Roman"/>
          <w:b/>
          <w:sz w:val="28"/>
          <w:szCs w:val="28"/>
          <w:u w:val="single"/>
        </w:rPr>
        <w:t>ОУ «Павло</w:t>
      </w:r>
      <w:r w:rsidR="00902A43">
        <w:rPr>
          <w:rFonts w:ascii="Times New Roman" w:hAnsi="Times New Roman" w:cs="Times New Roman"/>
          <w:b/>
          <w:sz w:val="28"/>
          <w:szCs w:val="28"/>
          <w:u w:val="single"/>
        </w:rPr>
        <w:t>вский лицей</w:t>
      </w:r>
      <w:r w:rsidRPr="0092221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541002" w:rsidRPr="00024971" w:rsidRDefault="00541002" w:rsidP="00541002">
      <w:pPr>
        <w:ind w:left="360"/>
      </w:pPr>
    </w:p>
    <w:p w:rsidR="00541002" w:rsidRDefault="00541002" w:rsidP="00541002">
      <w:pPr>
        <w:spacing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94359">
        <w:rPr>
          <w:rFonts w:ascii="Times New Roman" w:hAnsi="Times New Roman" w:cs="Times New Roman"/>
          <w:b/>
          <w:sz w:val="28"/>
          <w:szCs w:val="28"/>
        </w:rPr>
        <w:t>Стратегическая цель лицея</w:t>
      </w:r>
      <w:r>
        <w:rPr>
          <w:rFonts w:ascii="Times New Roman" w:hAnsi="Times New Roman" w:cs="Times New Roman"/>
          <w:sz w:val="28"/>
          <w:szCs w:val="28"/>
        </w:rPr>
        <w:t>: Обеспечение доступного общего образования каждому независимо от социальных, экономических и иных условий, а также профильного образования в соответствии с требованиями времени и рынка труда.</w:t>
      </w:r>
    </w:p>
    <w:p w:rsidR="00541002" w:rsidRDefault="00541002" w:rsidP="00541002">
      <w:pPr>
        <w:spacing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Тактическая цель лицея</w:t>
      </w:r>
      <w:r w:rsidRPr="001943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образовательных запросов обучающихся и их родителей путем повышения вариативности образования, обеспечивающих качество подготовки специалистов в соответствии с требованиями государственных образовательных стандартов.</w:t>
      </w:r>
    </w:p>
    <w:p w:rsidR="00541002" w:rsidRDefault="00541002" w:rsidP="00541002">
      <w:pPr>
        <w:spacing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учебно-воспитательного процесса, нерешенных проблем дает основание выделить следующие приоритетные направления и первоочередные задачи на новый учебный год:</w:t>
      </w:r>
    </w:p>
    <w:p w:rsidR="00541002" w:rsidRDefault="00541002" w:rsidP="00541002">
      <w:pPr>
        <w:pStyle w:val="a6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усл</w:t>
      </w:r>
      <w:r w:rsidR="00902A43">
        <w:rPr>
          <w:rFonts w:ascii="Times New Roman" w:hAnsi="Times New Roman" w:cs="Times New Roman"/>
          <w:sz w:val="28"/>
          <w:szCs w:val="28"/>
        </w:rPr>
        <w:t xml:space="preserve">овий,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ФГОС начального общего образования.</w:t>
      </w:r>
    </w:p>
    <w:p w:rsidR="00541002" w:rsidRDefault="00541002" w:rsidP="00541002">
      <w:pPr>
        <w:pStyle w:val="a6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современного качества образования через реализацию различных направлений:</w:t>
      </w:r>
    </w:p>
    <w:p w:rsidR="00541002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муниципальной системы оценки качества знаний учащихся;</w:t>
      </w:r>
    </w:p>
    <w:p w:rsidR="00541002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социального партнерства «Лицей - ВУЗ» в части подготовки школьников к Всероссийской олимпиаде школьников;</w:t>
      </w:r>
    </w:p>
    <w:p w:rsidR="00541002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дифференциации и индивидуализации обучения, разработка и реализация индивидуальных образовательных траекторий обучения;</w:t>
      </w:r>
    </w:p>
    <w:p w:rsidR="00541002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личностной направленности образования;</w:t>
      </w:r>
    </w:p>
    <w:p w:rsidR="00541002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участников образовательного процесса;</w:t>
      </w:r>
    </w:p>
    <w:p w:rsidR="00541002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семьи в воспитательно-образовательном процессе;</w:t>
      </w:r>
    </w:p>
    <w:p w:rsidR="005B78A6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 системы управления школой</w:t>
      </w:r>
      <w:r w:rsidR="005B78A6">
        <w:rPr>
          <w:rFonts w:ascii="Times New Roman" w:hAnsi="Times New Roman" w:cs="Times New Roman"/>
          <w:sz w:val="28"/>
          <w:szCs w:val="28"/>
        </w:rPr>
        <w:t>;</w:t>
      </w:r>
    </w:p>
    <w:p w:rsidR="00541002" w:rsidRPr="00024971" w:rsidRDefault="005B78A6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Управляющего Совета лицея</w:t>
      </w:r>
      <w:r w:rsidR="00541002">
        <w:rPr>
          <w:rFonts w:ascii="Times New Roman" w:hAnsi="Times New Roman" w:cs="Times New Roman"/>
          <w:sz w:val="28"/>
          <w:szCs w:val="28"/>
        </w:rPr>
        <w:t>.</w:t>
      </w:r>
    </w:p>
    <w:p w:rsidR="00541002" w:rsidRPr="005267F2" w:rsidRDefault="00541002" w:rsidP="00541002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1002" w:rsidRPr="00194359" w:rsidRDefault="00541002" w:rsidP="00541002">
      <w:pPr>
        <w:spacing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5D238A" w:rsidRDefault="005D238A"/>
    <w:sectPr w:rsidR="005D238A" w:rsidSect="00FA6EFA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C"/>
    <w:multiLevelType w:val="multilevel"/>
    <w:tmpl w:val="0000000C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7213A9"/>
    <w:multiLevelType w:val="multilevel"/>
    <w:tmpl w:val="BBC86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34665"/>
    <w:multiLevelType w:val="hybridMultilevel"/>
    <w:tmpl w:val="9DDA2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825AB"/>
    <w:multiLevelType w:val="multilevel"/>
    <w:tmpl w:val="B656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153BF"/>
    <w:multiLevelType w:val="multilevel"/>
    <w:tmpl w:val="088C38A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13345A40"/>
    <w:multiLevelType w:val="multilevel"/>
    <w:tmpl w:val="FEC808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5EC333F"/>
    <w:multiLevelType w:val="multilevel"/>
    <w:tmpl w:val="776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D5DD6"/>
    <w:multiLevelType w:val="multilevel"/>
    <w:tmpl w:val="29CE485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>
    <w:nsid w:val="29222B12"/>
    <w:multiLevelType w:val="hybridMultilevel"/>
    <w:tmpl w:val="5E44F0BC"/>
    <w:lvl w:ilvl="0" w:tplc="E5F8F98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1ED7"/>
    <w:multiLevelType w:val="multilevel"/>
    <w:tmpl w:val="CCB28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>
    <w:nsid w:val="2F1209A7"/>
    <w:multiLevelType w:val="hybridMultilevel"/>
    <w:tmpl w:val="B9BE2AC6"/>
    <w:lvl w:ilvl="0" w:tplc="F5706EC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02709"/>
    <w:multiLevelType w:val="hybridMultilevel"/>
    <w:tmpl w:val="5F92D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421CC"/>
    <w:multiLevelType w:val="multilevel"/>
    <w:tmpl w:val="7624C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6557FEF"/>
    <w:multiLevelType w:val="hybridMultilevel"/>
    <w:tmpl w:val="7C9A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C574E"/>
    <w:multiLevelType w:val="multilevel"/>
    <w:tmpl w:val="17B841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49FD3FD8"/>
    <w:multiLevelType w:val="multilevel"/>
    <w:tmpl w:val="55AE8B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510877F4"/>
    <w:multiLevelType w:val="multilevel"/>
    <w:tmpl w:val="17B25C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9">
    <w:nsid w:val="53610900"/>
    <w:multiLevelType w:val="hybridMultilevel"/>
    <w:tmpl w:val="F25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34C9E"/>
    <w:multiLevelType w:val="multilevel"/>
    <w:tmpl w:val="27BCB5D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8"/>
      </w:rPr>
    </w:lvl>
  </w:abstractNum>
  <w:abstractNum w:abstractNumId="21">
    <w:nsid w:val="5A843756"/>
    <w:multiLevelType w:val="hybridMultilevel"/>
    <w:tmpl w:val="24F42DBE"/>
    <w:lvl w:ilvl="0" w:tplc="82F220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190760"/>
    <w:multiLevelType w:val="multilevel"/>
    <w:tmpl w:val="2FE85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3">
    <w:nsid w:val="5E925BD4"/>
    <w:multiLevelType w:val="hybridMultilevel"/>
    <w:tmpl w:val="3A10F952"/>
    <w:lvl w:ilvl="0" w:tplc="71E8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60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4BA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7EA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896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80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56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DB2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A6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5FDD6430"/>
    <w:multiLevelType w:val="multilevel"/>
    <w:tmpl w:val="9FD8C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5">
    <w:nsid w:val="65BB7135"/>
    <w:multiLevelType w:val="hybridMultilevel"/>
    <w:tmpl w:val="8362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00FA4"/>
    <w:multiLevelType w:val="hybridMultilevel"/>
    <w:tmpl w:val="8D5CA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B3244A"/>
    <w:multiLevelType w:val="hybridMultilevel"/>
    <w:tmpl w:val="BA3C04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6B0D12"/>
    <w:multiLevelType w:val="multilevel"/>
    <w:tmpl w:val="5938390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9">
    <w:nsid w:val="797260E8"/>
    <w:multiLevelType w:val="multilevel"/>
    <w:tmpl w:val="E328F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0">
    <w:nsid w:val="7CEA789D"/>
    <w:multiLevelType w:val="multilevel"/>
    <w:tmpl w:val="D0280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1">
    <w:nsid w:val="7DDE0F67"/>
    <w:multiLevelType w:val="hybridMultilevel"/>
    <w:tmpl w:val="4CC6B818"/>
    <w:lvl w:ilvl="0" w:tplc="1A54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4A4E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D4E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C30C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83A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20A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7B4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406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9A1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F6B6EE8"/>
    <w:multiLevelType w:val="multilevel"/>
    <w:tmpl w:val="0366C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17"/>
  </w:num>
  <w:num w:numId="5">
    <w:abstractNumId w:val="6"/>
  </w:num>
  <w:num w:numId="6">
    <w:abstractNumId w:val="14"/>
  </w:num>
  <w:num w:numId="7">
    <w:abstractNumId w:val="7"/>
  </w:num>
  <w:num w:numId="8">
    <w:abstractNumId w:val="18"/>
  </w:num>
  <w:num w:numId="9">
    <w:abstractNumId w:val="32"/>
  </w:num>
  <w:num w:numId="10">
    <w:abstractNumId w:val="22"/>
  </w:num>
  <w:num w:numId="11">
    <w:abstractNumId w:val="11"/>
  </w:num>
  <w:num w:numId="12">
    <w:abstractNumId w:val="24"/>
  </w:num>
  <w:num w:numId="13">
    <w:abstractNumId w:val="30"/>
  </w:num>
  <w:num w:numId="14">
    <w:abstractNumId w:val="9"/>
  </w:num>
  <w:num w:numId="15">
    <w:abstractNumId w:val="10"/>
  </w:num>
  <w:num w:numId="16">
    <w:abstractNumId w:val="21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3"/>
  </w:num>
  <w:num w:numId="22">
    <w:abstractNumId w:val="31"/>
  </w:num>
  <w:num w:numId="23">
    <w:abstractNumId w:val="12"/>
  </w:num>
  <w:num w:numId="24">
    <w:abstractNumId w:val="28"/>
  </w:num>
  <w:num w:numId="25">
    <w:abstractNumId w:val="25"/>
  </w:num>
  <w:num w:numId="26">
    <w:abstractNumId w:val="19"/>
  </w:num>
  <w:num w:numId="27">
    <w:abstractNumId w:val="8"/>
  </w:num>
  <w:num w:numId="28">
    <w:abstractNumId w:val="26"/>
  </w:num>
  <w:num w:numId="29">
    <w:abstractNumId w:val="13"/>
  </w:num>
  <w:num w:numId="30">
    <w:abstractNumId w:val="15"/>
  </w:num>
  <w:num w:numId="31">
    <w:abstractNumId w:val="4"/>
  </w:num>
  <w:num w:numId="32">
    <w:abstractNumId w:val="2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02"/>
    <w:rsid w:val="0000001C"/>
    <w:rsid w:val="000006E1"/>
    <w:rsid w:val="0000148F"/>
    <w:rsid w:val="000015CE"/>
    <w:rsid w:val="00001639"/>
    <w:rsid w:val="00001FE0"/>
    <w:rsid w:val="00002024"/>
    <w:rsid w:val="000048E6"/>
    <w:rsid w:val="00004A1B"/>
    <w:rsid w:val="00004CF2"/>
    <w:rsid w:val="0000640D"/>
    <w:rsid w:val="00007314"/>
    <w:rsid w:val="00007BE7"/>
    <w:rsid w:val="00010C03"/>
    <w:rsid w:val="00010D42"/>
    <w:rsid w:val="000110BD"/>
    <w:rsid w:val="00012327"/>
    <w:rsid w:val="00012AC9"/>
    <w:rsid w:val="000149A4"/>
    <w:rsid w:val="00014B70"/>
    <w:rsid w:val="00014B8B"/>
    <w:rsid w:val="00015603"/>
    <w:rsid w:val="00015840"/>
    <w:rsid w:val="00016647"/>
    <w:rsid w:val="00016683"/>
    <w:rsid w:val="00016E39"/>
    <w:rsid w:val="000175D8"/>
    <w:rsid w:val="00017AC3"/>
    <w:rsid w:val="000204FB"/>
    <w:rsid w:val="00021280"/>
    <w:rsid w:val="000212A5"/>
    <w:rsid w:val="000223B5"/>
    <w:rsid w:val="00022E33"/>
    <w:rsid w:val="00023400"/>
    <w:rsid w:val="00023C7C"/>
    <w:rsid w:val="00023E16"/>
    <w:rsid w:val="00023F72"/>
    <w:rsid w:val="00024658"/>
    <w:rsid w:val="0002660B"/>
    <w:rsid w:val="00026C8B"/>
    <w:rsid w:val="000270D4"/>
    <w:rsid w:val="00027A2B"/>
    <w:rsid w:val="000307A7"/>
    <w:rsid w:val="00030AAE"/>
    <w:rsid w:val="00030EE9"/>
    <w:rsid w:val="0003102F"/>
    <w:rsid w:val="00031064"/>
    <w:rsid w:val="0003178E"/>
    <w:rsid w:val="00032292"/>
    <w:rsid w:val="000322C2"/>
    <w:rsid w:val="0003305F"/>
    <w:rsid w:val="00033471"/>
    <w:rsid w:val="00033DCA"/>
    <w:rsid w:val="0003407C"/>
    <w:rsid w:val="00034AAF"/>
    <w:rsid w:val="00036A08"/>
    <w:rsid w:val="000372EE"/>
    <w:rsid w:val="00037598"/>
    <w:rsid w:val="0003787D"/>
    <w:rsid w:val="00040794"/>
    <w:rsid w:val="00040EEB"/>
    <w:rsid w:val="00041315"/>
    <w:rsid w:val="00041318"/>
    <w:rsid w:val="0004230E"/>
    <w:rsid w:val="000428D9"/>
    <w:rsid w:val="00042C4C"/>
    <w:rsid w:val="00043086"/>
    <w:rsid w:val="00043971"/>
    <w:rsid w:val="0004440F"/>
    <w:rsid w:val="0004454E"/>
    <w:rsid w:val="000445AC"/>
    <w:rsid w:val="00044EFC"/>
    <w:rsid w:val="000455FE"/>
    <w:rsid w:val="0004561A"/>
    <w:rsid w:val="00046F7B"/>
    <w:rsid w:val="000477CD"/>
    <w:rsid w:val="00047CA1"/>
    <w:rsid w:val="00050649"/>
    <w:rsid w:val="000510A1"/>
    <w:rsid w:val="0005220D"/>
    <w:rsid w:val="00052A19"/>
    <w:rsid w:val="00053C2D"/>
    <w:rsid w:val="00053F02"/>
    <w:rsid w:val="00054B1A"/>
    <w:rsid w:val="000563D4"/>
    <w:rsid w:val="000572DB"/>
    <w:rsid w:val="0005761A"/>
    <w:rsid w:val="0005762B"/>
    <w:rsid w:val="00060839"/>
    <w:rsid w:val="0006085B"/>
    <w:rsid w:val="00060877"/>
    <w:rsid w:val="000617D2"/>
    <w:rsid w:val="00061DCB"/>
    <w:rsid w:val="00062522"/>
    <w:rsid w:val="000625D8"/>
    <w:rsid w:val="00062CA0"/>
    <w:rsid w:val="00063549"/>
    <w:rsid w:val="00063A1A"/>
    <w:rsid w:val="00064374"/>
    <w:rsid w:val="000650E1"/>
    <w:rsid w:val="000652C6"/>
    <w:rsid w:val="000669F7"/>
    <w:rsid w:val="00066C22"/>
    <w:rsid w:val="00066EB6"/>
    <w:rsid w:val="000677B0"/>
    <w:rsid w:val="000677F8"/>
    <w:rsid w:val="00071408"/>
    <w:rsid w:val="00071453"/>
    <w:rsid w:val="00071631"/>
    <w:rsid w:val="00071636"/>
    <w:rsid w:val="000717D4"/>
    <w:rsid w:val="00071A3A"/>
    <w:rsid w:val="00071AA8"/>
    <w:rsid w:val="00071C54"/>
    <w:rsid w:val="00071D05"/>
    <w:rsid w:val="00071EA2"/>
    <w:rsid w:val="00071EBF"/>
    <w:rsid w:val="00071ECF"/>
    <w:rsid w:val="0007207D"/>
    <w:rsid w:val="00072C8C"/>
    <w:rsid w:val="0007507E"/>
    <w:rsid w:val="00075FA6"/>
    <w:rsid w:val="00076396"/>
    <w:rsid w:val="000763B6"/>
    <w:rsid w:val="00076882"/>
    <w:rsid w:val="0007745F"/>
    <w:rsid w:val="00077C6B"/>
    <w:rsid w:val="000808B8"/>
    <w:rsid w:val="000811CF"/>
    <w:rsid w:val="00081918"/>
    <w:rsid w:val="00081D8A"/>
    <w:rsid w:val="000827E5"/>
    <w:rsid w:val="00082A46"/>
    <w:rsid w:val="00082AE3"/>
    <w:rsid w:val="00082CE9"/>
    <w:rsid w:val="00083186"/>
    <w:rsid w:val="000831D1"/>
    <w:rsid w:val="00083322"/>
    <w:rsid w:val="00083495"/>
    <w:rsid w:val="0008361D"/>
    <w:rsid w:val="00083D3C"/>
    <w:rsid w:val="00084D52"/>
    <w:rsid w:val="00085530"/>
    <w:rsid w:val="000862B5"/>
    <w:rsid w:val="000866E6"/>
    <w:rsid w:val="00086901"/>
    <w:rsid w:val="00087245"/>
    <w:rsid w:val="00087F8E"/>
    <w:rsid w:val="000900A0"/>
    <w:rsid w:val="00090121"/>
    <w:rsid w:val="00090535"/>
    <w:rsid w:val="00090C4E"/>
    <w:rsid w:val="00091734"/>
    <w:rsid w:val="00091869"/>
    <w:rsid w:val="0009274C"/>
    <w:rsid w:val="000928CA"/>
    <w:rsid w:val="0009296B"/>
    <w:rsid w:val="000933CD"/>
    <w:rsid w:val="00093680"/>
    <w:rsid w:val="000953A2"/>
    <w:rsid w:val="00096172"/>
    <w:rsid w:val="000977C2"/>
    <w:rsid w:val="00097BAC"/>
    <w:rsid w:val="00097C8B"/>
    <w:rsid w:val="000A05AF"/>
    <w:rsid w:val="000A0D21"/>
    <w:rsid w:val="000A13F0"/>
    <w:rsid w:val="000A197E"/>
    <w:rsid w:val="000A1E98"/>
    <w:rsid w:val="000A26A9"/>
    <w:rsid w:val="000A3744"/>
    <w:rsid w:val="000A5373"/>
    <w:rsid w:val="000B03D3"/>
    <w:rsid w:val="000B1464"/>
    <w:rsid w:val="000B15D2"/>
    <w:rsid w:val="000B30CD"/>
    <w:rsid w:val="000B31DB"/>
    <w:rsid w:val="000B360D"/>
    <w:rsid w:val="000B377C"/>
    <w:rsid w:val="000B406A"/>
    <w:rsid w:val="000B4808"/>
    <w:rsid w:val="000B599A"/>
    <w:rsid w:val="000B5F26"/>
    <w:rsid w:val="000B61C0"/>
    <w:rsid w:val="000B711B"/>
    <w:rsid w:val="000B7B05"/>
    <w:rsid w:val="000C03F8"/>
    <w:rsid w:val="000C065B"/>
    <w:rsid w:val="000C099C"/>
    <w:rsid w:val="000C0A77"/>
    <w:rsid w:val="000C0EA5"/>
    <w:rsid w:val="000C1044"/>
    <w:rsid w:val="000C142E"/>
    <w:rsid w:val="000C41FD"/>
    <w:rsid w:val="000C4E19"/>
    <w:rsid w:val="000C54C7"/>
    <w:rsid w:val="000C58FE"/>
    <w:rsid w:val="000C5EE5"/>
    <w:rsid w:val="000C669B"/>
    <w:rsid w:val="000C6F14"/>
    <w:rsid w:val="000C7584"/>
    <w:rsid w:val="000C7652"/>
    <w:rsid w:val="000C7991"/>
    <w:rsid w:val="000D04DF"/>
    <w:rsid w:val="000D3142"/>
    <w:rsid w:val="000D33F7"/>
    <w:rsid w:val="000D5734"/>
    <w:rsid w:val="000D5BEC"/>
    <w:rsid w:val="000D5E52"/>
    <w:rsid w:val="000D6341"/>
    <w:rsid w:val="000D6AAD"/>
    <w:rsid w:val="000D6BBC"/>
    <w:rsid w:val="000D7983"/>
    <w:rsid w:val="000D7F66"/>
    <w:rsid w:val="000E14EC"/>
    <w:rsid w:val="000E1573"/>
    <w:rsid w:val="000E18AC"/>
    <w:rsid w:val="000E262D"/>
    <w:rsid w:val="000E3027"/>
    <w:rsid w:val="000E3642"/>
    <w:rsid w:val="000E36BC"/>
    <w:rsid w:val="000E4085"/>
    <w:rsid w:val="000E54EA"/>
    <w:rsid w:val="000E550D"/>
    <w:rsid w:val="000E69EE"/>
    <w:rsid w:val="000E6CE0"/>
    <w:rsid w:val="000E76B9"/>
    <w:rsid w:val="000F05C8"/>
    <w:rsid w:val="000F0795"/>
    <w:rsid w:val="000F07B8"/>
    <w:rsid w:val="000F1BA4"/>
    <w:rsid w:val="000F3151"/>
    <w:rsid w:val="000F55EE"/>
    <w:rsid w:val="000F5617"/>
    <w:rsid w:val="000F638B"/>
    <w:rsid w:val="000F7DC8"/>
    <w:rsid w:val="0010080A"/>
    <w:rsid w:val="00100CFF"/>
    <w:rsid w:val="00101127"/>
    <w:rsid w:val="00101B80"/>
    <w:rsid w:val="00102473"/>
    <w:rsid w:val="00102DB2"/>
    <w:rsid w:val="00102F0A"/>
    <w:rsid w:val="0010325A"/>
    <w:rsid w:val="00103CF7"/>
    <w:rsid w:val="00103FC3"/>
    <w:rsid w:val="001041F0"/>
    <w:rsid w:val="00104B8C"/>
    <w:rsid w:val="00104FF4"/>
    <w:rsid w:val="00105C09"/>
    <w:rsid w:val="0010628B"/>
    <w:rsid w:val="0010791B"/>
    <w:rsid w:val="00107C99"/>
    <w:rsid w:val="00107DED"/>
    <w:rsid w:val="0011002C"/>
    <w:rsid w:val="001101BB"/>
    <w:rsid w:val="001103AE"/>
    <w:rsid w:val="0011047A"/>
    <w:rsid w:val="0011103B"/>
    <w:rsid w:val="00111B64"/>
    <w:rsid w:val="00111CFC"/>
    <w:rsid w:val="001130A0"/>
    <w:rsid w:val="0011315E"/>
    <w:rsid w:val="001135C5"/>
    <w:rsid w:val="00113C6E"/>
    <w:rsid w:val="00114392"/>
    <w:rsid w:val="00114B5F"/>
    <w:rsid w:val="0011512F"/>
    <w:rsid w:val="0011542A"/>
    <w:rsid w:val="00115A5D"/>
    <w:rsid w:val="00116072"/>
    <w:rsid w:val="00116F3F"/>
    <w:rsid w:val="00117039"/>
    <w:rsid w:val="001172BF"/>
    <w:rsid w:val="001177E9"/>
    <w:rsid w:val="00117BA1"/>
    <w:rsid w:val="00120130"/>
    <w:rsid w:val="001214B2"/>
    <w:rsid w:val="00122303"/>
    <w:rsid w:val="00122DEE"/>
    <w:rsid w:val="00123A6F"/>
    <w:rsid w:val="00123CF1"/>
    <w:rsid w:val="00124C72"/>
    <w:rsid w:val="00126761"/>
    <w:rsid w:val="00127462"/>
    <w:rsid w:val="00127EBC"/>
    <w:rsid w:val="00130F86"/>
    <w:rsid w:val="001335A4"/>
    <w:rsid w:val="001336FF"/>
    <w:rsid w:val="0013379F"/>
    <w:rsid w:val="00133A87"/>
    <w:rsid w:val="00133FD5"/>
    <w:rsid w:val="0013550B"/>
    <w:rsid w:val="00135C09"/>
    <w:rsid w:val="001360EA"/>
    <w:rsid w:val="00137674"/>
    <w:rsid w:val="001376DA"/>
    <w:rsid w:val="001377BC"/>
    <w:rsid w:val="00140057"/>
    <w:rsid w:val="0014092F"/>
    <w:rsid w:val="00140D39"/>
    <w:rsid w:val="00140DCB"/>
    <w:rsid w:val="001418A6"/>
    <w:rsid w:val="0014204B"/>
    <w:rsid w:val="00142275"/>
    <w:rsid w:val="001424E4"/>
    <w:rsid w:val="00142AE6"/>
    <w:rsid w:val="0014306E"/>
    <w:rsid w:val="00143CF8"/>
    <w:rsid w:val="00144901"/>
    <w:rsid w:val="00145E32"/>
    <w:rsid w:val="00145EDB"/>
    <w:rsid w:val="0014659A"/>
    <w:rsid w:val="00147948"/>
    <w:rsid w:val="0015005D"/>
    <w:rsid w:val="001506BC"/>
    <w:rsid w:val="00150886"/>
    <w:rsid w:val="00150B35"/>
    <w:rsid w:val="00150E26"/>
    <w:rsid w:val="0015209A"/>
    <w:rsid w:val="001521BD"/>
    <w:rsid w:val="00152339"/>
    <w:rsid w:val="00152A61"/>
    <w:rsid w:val="0015399B"/>
    <w:rsid w:val="00153C3A"/>
    <w:rsid w:val="001541C9"/>
    <w:rsid w:val="00154403"/>
    <w:rsid w:val="00154FB1"/>
    <w:rsid w:val="00155478"/>
    <w:rsid w:val="00155480"/>
    <w:rsid w:val="00156542"/>
    <w:rsid w:val="0015661E"/>
    <w:rsid w:val="001600FA"/>
    <w:rsid w:val="00160539"/>
    <w:rsid w:val="001606D4"/>
    <w:rsid w:val="00160F6C"/>
    <w:rsid w:val="00160FBD"/>
    <w:rsid w:val="001618B9"/>
    <w:rsid w:val="00161970"/>
    <w:rsid w:val="00162593"/>
    <w:rsid w:val="00162731"/>
    <w:rsid w:val="001637D7"/>
    <w:rsid w:val="00163A88"/>
    <w:rsid w:val="00163CA1"/>
    <w:rsid w:val="00164069"/>
    <w:rsid w:val="00164273"/>
    <w:rsid w:val="001658CB"/>
    <w:rsid w:val="00165AD8"/>
    <w:rsid w:val="00166A6F"/>
    <w:rsid w:val="00166B8F"/>
    <w:rsid w:val="001670C3"/>
    <w:rsid w:val="00167C3B"/>
    <w:rsid w:val="001707D6"/>
    <w:rsid w:val="0017083B"/>
    <w:rsid w:val="00171AD9"/>
    <w:rsid w:val="00172002"/>
    <w:rsid w:val="001726AB"/>
    <w:rsid w:val="00172794"/>
    <w:rsid w:val="001729D3"/>
    <w:rsid w:val="00172CE6"/>
    <w:rsid w:val="00172DC6"/>
    <w:rsid w:val="001731AB"/>
    <w:rsid w:val="00173C7A"/>
    <w:rsid w:val="00174A6F"/>
    <w:rsid w:val="00174C5C"/>
    <w:rsid w:val="00174EDC"/>
    <w:rsid w:val="00174F85"/>
    <w:rsid w:val="001757C5"/>
    <w:rsid w:val="00175F36"/>
    <w:rsid w:val="00176298"/>
    <w:rsid w:val="00176407"/>
    <w:rsid w:val="00176B29"/>
    <w:rsid w:val="00176C24"/>
    <w:rsid w:val="00176FB2"/>
    <w:rsid w:val="00177217"/>
    <w:rsid w:val="00181B89"/>
    <w:rsid w:val="00181DBF"/>
    <w:rsid w:val="00181DC6"/>
    <w:rsid w:val="00181F44"/>
    <w:rsid w:val="00182F79"/>
    <w:rsid w:val="00183456"/>
    <w:rsid w:val="001835EB"/>
    <w:rsid w:val="0018400D"/>
    <w:rsid w:val="0018460E"/>
    <w:rsid w:val="00185023"/>
    <w:rsid w:val="001853FF"/>
    <w:rsid w:val="00185446"/>
    <w:rsid w:val="00185F6B"/>
    <w:rsid w:val="0019027D"/>
    <w:rsid w:val="00190AF4"/>
    <w:rsid w:val="00191E56"/>
    <w:rsid w:val="0019324D"/>
    <w:rsid w:val="001948AA"/>
    <w:rsid w:val="00194C9D"/>
    <w:rsid w:val="00194F81"/>
    <w:rsid w:val="00195586"/>
    <w:rsid w:val="00195DB3"/>
    <w:rsid w:val="001961E6"/>
    <w:rsid w:val="00196B2C"/>
    <w:rsid w:val="00197809"/>
    <w:rsid w:val="00197A1E"/>
    <w:rsid w:val="001A0561"/>
    <w:rsid w:val="001A064D"/>
    <w:rsid w:val="001A0672"/>
    <w:rsid w:val="001A0782"/>
    <w:rsid w:val="001A1459"/>
    <w:rsid w:val="001A15D6"/>
    <w:rsid w:val="001A17DD"/>
    <w:rsid w:val="001A191E"/>
    <w:rsid w:val="001A1E8A"/>
    <w:rsid w:val="001A2346"/>
    <w:rsid w:val="001A27E1"/>
    <w:rsid w:val="001A2D3D"/>
    <w:rsid w:val="001A347C"/>
    <w:rsid w:val="001A3EF7"/>
    <w:rsid w:val="001A3F1A"/>
    <w:rsid w:val="001A45F6"/>
    <w:rsid w:val="001A47DF"/>
    <w:rsid w:val="001A4BEF"/>
    <w:rsid w:val="001A595A"/>
    <w:rsid w:val="001A6D6F"/>
    <w:rsid w:val="001A70A7"/>
    <w:rsid w:val="001A7B4A"/>
    <w:rsid w:val="001B0678"/>
    <w:rsid w:val="001B09A3"/>
    <w:rsid w:val="001B19A6"/>
    <w:rsid w:val="001B1D9E"/>
    <w:rsid w:val="001B2E3A"/>
    <w:rsid w:val="001B3298"/>
    <w:rsid w:val="001B32E3"/>
    <w:rsid w:val="001B341A"/>
    <w:rsid w:val="001B42AC"/>
    <w:rsid w:val="001B4EAA"/>
    <w:rsid w:val="001B5D21"/>
    <w:rsid w:val="001B6E9F"/>
    <w:rsid w:val="001B6F62"/>
    <w:rsid w:val="001B7053"/>
    <w:rsid w:val="001B77FB"/>
    <w:rsid w:val="001C06F7"/>
    <w:rsid w:val="001C0811"/>
    <w:rsid w:val="001C42D3"/>
    <w:rsid w:val="001C48A9"/>
    <w:rsid w:val="001C598D"/>
    <w:rsid w:val="001C5CB0"/>
    <w:rsid w:val="001D08BA"/>
    <w:rsid w:val="001D098C"/>
    <w:rsid w:val="001D100E"/>
    <w:rsid w:val="001D1024"/>
    <w:rsid w:val="001D185E"/>
    <w:rsid w:val="001D1AA9"/>
    <w:rsid w:val="001D1C53"/>
    <w:rsid w:val="001D2139"/>
    <w:rsid w:val="001D278A"/>
    <w:rsid w:val="001D2EA0"/>
    <w:rsid w:val="001D4536"/>
    <w:rsid w:val="001D4D47"/>
    <w:rsid w:val="001D5106"/>
    <w:rsid w:val="001D54CD"/>
    <w:rsid w:val="001D5945"/>
    <w:rsid w:val="001D613C"/>
    <w:rsid w:val="001D7034"/>
    <w:rsid w:val="001E1B00"/>
    <w:rsid w:val="001E25FF"/>
    <w:rsid w:val="001E2B8C"/>
    <w:rsid w:val="001E3874"/>
    <w:rsid w:val="001E38A9"/>
    <w:rsid w:val="001E5663"/>
    <w:rsid w:val="001E58E7"/>
    <w:rsid w:val="001E5BB1"/>
    <w:rsid w:val="001E6618"/>
    <w:rsid w:val="001E6A10"/>
    <w:rsid w:val="001E7311"/>
    <w:rsid w:val="001E733F"/>
    <w:rsid w:val="001E753C"/>
    <w:rsid w:val="001E769F"/>
    <w:rsid w:val="001E77DA"/>
    <w:rsid w:val="001F0410"/>
    <w:rsid w:val="001F071C"/>
    <w:rsid w:val="001F0B49"/>
    <w:rsid w:val="001F107F"/>
    <w:rsid w:val="001F1FE2"/>
    <w:rsid w:val="001F20F1"/>
    <w:rsid w:val="001F3276"/>
    <w:rsid w:val="001F37C6"/>
    <w:rsid w:val="001F3CAB"/>
    <w:rsid w:val="001F5910"/>
    <w:rsid w:val="001F6306"/>
    <w:rsid w:val="001F6A8A"/>
    <w:rsid w:val="001F6ADE"/>
    <w:rsid w:val="001F6F5B"/>
    <w:rsid w:val="001F722B"/>
    <w:rsid w:val="001F7D6C"/>
    <w:rsid w:val="002000AE"/>
    <w:rsid w:val="002014DB"/>
    <w:rsid w:val="00201576"/>
    <w:rsid w:val="002015F6"/>
    <w:rsid w:val="0020285E"/>
    <w:rsid w:val="00202A4C"/>
    <w:rsid w:val="00202A82"/>
    <w:rsid w:val="00202FF9"/>
    <w:rsid w:val="002030E2"/>
    <w:rsid w:val="002046BA"/>
    <w:rsid w:val="00204A1F"/>
    <w:rsid w:val="00204D05"/>
    <w:rsid w:val="00205019"/>
    <w:rsid w:val="00205D3A"/>
    <w:rsid w:val="002065E1"/>
    <w:rsid w:val="00206D8E"/>
    <w:rsid w:val="002071F5"/>
    <w:rsid w:val="002079EA"/>
    <w:rsid w:val="00207C76"/>
    <w:rsid w:val="0021002B"/>
    <w:rsid w:val="0021008A"/>
    <w:rsid w:val="002103B5"/>
    <w:rsid w:val="00211024"/>
    <w:rsid w:val="0021118A"/>
    <w:rsid w:val="00211647"/>
    <w:rsid w:val="0021173D"/>
    <w:rsid w:val="00213669"/>
    <w:rsid w:val="00214C79"/>
    <w:rsid w:val="00214CA8"/>
    <w:rsid w:val="00214F1E"/>
    <w:rsid w:val="00215F83"/>
    <w:rsid w:val="00216C7F"/>
    <w:rsid w:val="002172CF"/>
    <w:rsid w:val="00217EEA"/>
    <w:rsid w:val="00221B80"/>
    <w:rsid w:val="002221C9"/>
    <w:rsid w:val="0022289F"/>
    <w:rsid w:val="002230D9"/>
    <w:rsid w:val="002236A8"/>
    <w:rsid w:val="00223745"/>
    <w:rsid w:val="002243F3"/>
    <w:rsid w:val="00224505"/>
    <w:rsid w:val="002252EB"/>
    <w:rsid w:val="002252EE"/>
    <w:rsid w:val="002257E7"/>
    <w:rsid w:val="00226290"/>
    <w:rsid w:val="002265B7"/>
    <w:rsid w:val="0022693B"/>
    <w:rsid w:val="00226FFF"/>
    <w:rsid w:val="0022715D"/>
    <w:rsid w:val="00227989"/>
    <w:rsid w:val="00227AC6"/>
    <w:rsid w:val="00227FAD"/>
    <w:rsid w:val="00230819"/>
    <w:rsid w:val="00230AE9"/>
    <w:rsid w:val="002315A5"/>
    <w:rsid w:val="00231A3D"/>
    <w:rsid w:val="00231D0C"/>
    <w:rsid w:val="00233A0C"/>
    <w:rsid w:val="002343D1"/>
    <w:rsid w:val="00234B23"/>
    <w:rsid w:val="00236709"/>
    <w:rsid w:val="00236A30"/>
    <w:rsid w:val="00237917"/>
    <w:rsid w:val="00237DF5"/>
    <w:rsid w:val="00237FE9"/>
    <w:rsid w:val="002405F6"/>
    <w:rsid w:val="002408B5"/>
    <w:rsid w:val="00240A91"/>
    <w:rsid w:val="002419CD"/>
    <w:rsid w:val="00242831"/>
    <w:rsid w:val="00242974"/>
    <w:rsid w:val="00242FFB"/>
    <w:rsid w:val="00243609"/>
    <w:rsid w:val="00244F85"/>
    <w:rsid w:val="00245528"/>
    <w:rsid w:val="00245A77"/>
    <w:rsid w:val="00245C01"/>
    <w:rsid w:val="002463F6"/>
    <w:rsid w:val="00246653"/>
    <w:rsid w:val="0024776C"/>
    <w:rsid w:val="00250E5A"/>
    <w:rsid w:val="00252397"/>
    <w:rsid w:val="002535A9"/>
    <w:rsid w:val="00253F26"/>
    <w:rsid w:val="00254B44"/>
    <w:rsid w:val="00255B16"/>
    <w:rsid w:val="00256795"/>
    <w:rsid w:val="00256C79"/>
    <w:rsid w:val="00256CAB"/>
    <w:rsid w:val="0025721F"/>
    <w:rsid w:val="002603CB"/>
    <w:rsid w:val="00261BAE"/>
    <w:rsid w:val="002622B3"/>
    <w:rsid w:val="002622B9"/>
    <w:rsid w:val="00262395"/>
    <w:rsid w:val="002626B7"/>
    <w:rsid w:val="00262D4B"/>
    <w:rsid w:val="00263423"/>
    <w:rsid w:val="00263808"/>
    <w:rsid w:val="002642AC"/>
    <w:rsid w:val="0026439E"/>
    <w:rsid w:val="00265963"/>
    <w:rsid w:val="00265B67"/>
    <w:rsid w:val="00267482"/>
    <w:rsid w:val="00267931"/>
    <w:rsid w:val="0027039E"/>
    <w:rsid w:val="00270D3F"/>
    <w:rsid w:val="00271043"/>
    <w:rsid w:val="00271286"/>
    <w:rsid w:val="00271A74"/>
    <w:rsid w:val="00272392"/>
    <w:rsid w:val="0027278F"/>
    <w:rsid w:val="002728C5"/>
    <w:rsid w:val="00273B68"/>
    <w:rsid w:val="00274747"/>
    <w:rsid w:val="00275334"/>
    <w:rsid w:val="00275944"/>
    <w:rsid w:val="00275EC4"/>
    <w:rsid w:val="00275F91"/>
    <w:rsid w:val="0027653D"/>
    <w:rsid w:val="00276560"/>
    <w:rsid w:val="00277085"/>
    <w:rsid w:val="00277BD5"/>
    <w:rsid w:val="00280359"/>
    <w:rsid w:val="002804A4"/>
    <w:rsid w:val="002824C0"/>
    <w:rsid w:val="002827DD"/>
    <w:rsid w:val="002837A2"/>
    <w:rsid w:val="00283BED"/>
    <w:rsid w:val="00287DD9"/>
    <w:rsid w:val="00290104"/>
    <w:rsid w:val="0029017A"/>
    <w:rsid w:val="00290491"/>
    <w:rsid w:val="002905E0"/>
    <w:rsid w:val="0029076B"/>
    <w:rsid w:val="00290DFE"/>
    <w:rsid w:val="00291100"/>
    <w:rsid w:val="00291802"/>
    <w:rsid w:val="00292122"/>
    <w:rsid w:val="002927DD"/>
    <w:rsid w:val="00292DC7"/>
    <w:rsid w:val="00293363"/>
    <w:rsid w:val="002933A7"/>
    <w:rsid w:val="00293E56"/>
    <w:rsid w:val="00294A16"/>
    <w:rsid w:val="00294F26"/>
    <w:rsid w:val="0029598D"/>
    <w:rsid w:val="002963DE"/>
    <w:rsid w:val="002963E4"/>
    <w:rsid w:val="00296504"/>
    <w:rsid w:val="002972BC"/>
    <w:rsid w:val="0029734A"/>
    <w:rsid w:val="002A06CC"/>
    <w:rsid w:val="002A1A80"/>
    <w:rsid w:val="002A2465"/>
    <w:rsid w:val="002A24C8"/>
    <w:rsid w:val="002A2CDB"/>
    <w:rsid w:val="002A3C16"/>
    <w:rsid w:val="002A3F16"/>
    <w:rsid w:val="002A410F"/>
    <w:rsid w:val="002A420E"/>
    <w:rsid w:val="002A4B29"/>
    <w:rsid w:val="002A4CB4"/>
    <w:rsid w:val="002A4CEB"/>
    <w:rsid w:val="002A5154"/>
    <w:rsid w:val="002A59A7"/>
    <w:rsid w:val="002A5C9E"/>
    <w:rsid w:val="002A629B"/>
    <w:rsid w:val="002A6C77"/>
    <w:rsid w:val="002A6D2E"/>
    <w:rsid w:val="002A7D59"/>
    <w:rsid w:val="002B0BDF"/>
    <w:rsid w:val="002B0D1B"/>
    <w:rsid w:val="002B16A7"/>
    <w:rsid w:val="002B1CA1"/>
    <w:rsid w:val="002B28C2"/>
    <w:rsid w:val="002B2970"/>
    <w:rsid w:val="002B2C83"/>
    <w:rsid w:val="002B2E58"/>
    <w:rsid w:val="002B37F2"/>
    <w:rsid w:val="002B397C"/>
    <w:rsid w:val="002B4349"/>
    <w:rsid w:val="002B46F0"/>
    <w:rsid w:val="002B5BE4"/>
    <w:rsid w:val="002B67A7"/>
    <w:rsid w:val="002B6DBE"/>
    <w:rsid w:val="002B71DA"/>
    <w:rsid w:val="002B7457"/>
    <w:rsid w:val="002B77A8"/>
    <w:rsid w:val="002B7877"/>
    <w:rsid w:val="002B7F5D"/>
    <w:rsid w:val="002C0287"/>
    <w:rsid w:val="002C0CB4"/>
    <w:rsid w:val="002C2030"/>
    <w:rsid w:val="002C21DC"/>
    <w:rsid w:val="002C2926"/>
    <w:rsid w:val="002C33F2"/>
    <w:rsid w:val="002C48D1"/>
    <w:rsid w:val="002C4BBD"/>
    <w:rsid w:val="002C5B2A"/>
    <w:rsid w:val="002C5CEE"/>
    <w:rsid w:val="002C6360"/>
    <w:rsid w:val="002C641F"/>
    <w:rsid w:val="002C7471"/>
    <w:rsid w:val="002C7CF6"/>
    <w:rsid w:val="002D0115"/>
    <w:rsid w:val="002D083F"/>
    <w:rsid w:val="002D0ADE"/>
    <w:rsid w:val="002D23E9"/>
    <w:rsid w:val="002D297F"/>
    <w:rsid w:val="002D5042"/>
    <w:rsid w:val="002D6661"/>
    <w:rsid w:val="002D7716"/>
    <w:rsid w:val="002D7C50"/>
    <w:rsid w:val="002E06D1"/>
    <w:rsid w:val="002E27EF"/>
    <w:rsid w:val="002E31E3"/>
    <w:rsid w:val="002E383B"/>
    <w:rsid w:val="002E4264"/>
    <w:rsid w:val="002E45F0"/>
    <w:rsid w:val="002E47A2"/>
    <w:rsid w:val="002E562B"/>
    <w:rsid w:val="002E6084"/>
    <w:rsid w:val="002E63CE"/>
    <w:rsid w:val="002E64C3"/>
    <w:rsid w:val="002E658E"/>
    <w:rsid w:val="002E7891"/>
    <w:rsid w:val="002E7EFA"/>
    <w:rsid w:val="002F03C4"/>
    <w:rsid w:val="002F04D6"/>
    <w:rsid w:val="002F0634"/>
    <w:rsid w:val="002F0746"/>
    <w:rsid w:val="002F0BCF"/>
    <w:rsid w:val="002F13D0"/>
    <w:rsid w:val="002F1854"/>
    <w:rsid w:val="002F2430"/>
    <w:rsid w:val="002F3BF1"/>
    <w:rsid w:val="002F3CB4"/>
    <w:rsid w:val="002F3E07"/>
    <w:rsid w:val="002F442C"/>
    <w:rsid w:val="002F5584"/>
    <w:rsid w:val="002F55BE"/>
    <w:rsid w:val="002F5A9B"/>
    <w:rsid w:val="002F6038"/>
    <w:rsid w:val="002F7327"/>
    <w:rsid w:val="002F7F4F"/>
    <w:rsid w:val="00300770"/>
    <w:rsid w:val="00300833"/>
    <w:rsid w:val="00300EF8"/>
    <w:rsid w:val="003012BE"/>
    <w:rsid w:val="00301408"/>
    <w:rsid w:val="00301780"/>
    <w:rsid w:val="003018CC"/>
    <w:rsid w:val="00301E5B"/>
    <w:rsid w:val="003037F5"/>
    <w:rsid w:val="00304097"/>
    <w:rsid w:val="003040E0"/>
    <w:rsid w:val="0030440A"/>
    <w:rsid w:val="00304BEF"/>
    <w:rsid w:val="00305326"/>
    <w:rsid w:val="00305403"/>
    <w:rsid w:val="00305FAC"/>
    <w:rsid w:val="0030647B"/>
    <w:rsid w:val="003069EA"/>
    <w:rsid w:val="00306E1D"/>
    <w:rsid w:val="00306F00"/>
    <w:rsid w:val="0030717E"/>
    <w:rsid w:val="003079BF"/>
    <w:rsid w:val="00307C67"/>
    <w:rsid w:val="0031097E"/>
    <w:rsid w:val="00310ABF"/>
    <w:rsid w:val="00311C20"/>
    <w:rsid w:val="003121DF"/>
    <w:rsid w:val="003124C1"/>
    <w:rsid w:val="00313D4B"/>
    <w:rsid w:val="00314EC6"/>
    <w:rsid w:val="003150DE"/>
    <w:rsid w:val="0031512D"/>
    <w:rsid w:val="003156F5"/>
    <w:rsid w:val="00316BAD"/>
    <w:rsid w:val="00316F11"/>
    <w:rsid w:val="00317410"/>
    <w:rsid w:val="00317599"/>
    <w:rsid w:val="00317B75"/>
    <w:rsid w:val="00320058"/>
    <w:rsid w:val="003201D6"/>
    <w:rsid w:val="003204D5"/>
    <w:rsid w:val="00320D2A"/>
    <w:rsid w:val="00320FC4"/>
    <w:rsid w:val="00322428"/>
    <w:rsid w:val="0032291A"/>
    <w:rsid w:val="00322B97"/>
    <w:rsid w:val="00322C1D"/>
    <w:rsid w:val="00322D84"/>
    <w:rsid w:val="00323AD2"/>
    <w:rsid w:val="00323CAB"/>
    <w:rsid w:val="00325177"/>
    <w:rsid w:val="00325BFB"/>
    <w:rsid w:val="0032668D"/>
    <w:rsid w:val="00326F02"/>
    <w:rsid w:val="00327326"/>
    <w:rsid w:val="003300FC"/>
    <w:rsid w:val="00330C94"/>
    <w:rsid w:val="00330E49"/>
    <w:rsid w:val="00331000"/>
    <w:rsid w:val="00331758"/>
    <w:rsid w:val="003317E1"/>
    <w:rsid w:val="003317F3"/>
    <w:rsid w:val="00332692"/>
    <w:rsid w:val="00334D20"/>
    <w:rsid w:val="00334F01"/>
    <w:rsid w:val="0033532B"/>
    <w:rsid w:val="00335370"/>
    <w:rsid w:val="003357D2"/>
    <w:rsid w:val="00335AAF"/>
    <w:rsid w:val="00336BA1"/>
    <w:rsid w:val="00337008"/>
    <w:rsid w:val="00337467"/>
    <w:rsid w:val="003378B4"/>
    <w:rsid w:val="0034046C"/>
    <w:rsid w:val="00340D19"/>
    <w:rsid w:val="00341F02"/>
    <w:rsid w:val="00342377"/>
    <w:rsid w:val="003429EF"/>
    <w:rsid w:val="00342ABE"/>
    <w:rsid w:val="00343232"/>
    <w:rsid w:val="00343A8F"/>
    <w:rsid w:val="00344269"/>
    <w:rsid w:val="0034499A"/>
    <w:rsid w:val="00344BD0"/>
    <w:rsid w:val="003460B1"/>
    <w:rsid w:val="00346749"/>
    <w:rsid w:val="003473DD"/>
    <w:rsid w:val="00347401"/>
    <w:rsid w:val="003474A5"/>
    <w:rsid w:val="00347631"/>
    <w:rsid w:val="003476FA"/>
    <w:rsid w:val="00347C5B"/>
    <w:rsid w:val="00347F3D"/>
    <w:rsid w:val="00351F77"/>
    <w:rsid w:val="003520F2"/>
    <w:rsid w:val="0035212C"/>
    <w:rsid w:val="0035215C"/>
    <w:rsid w:val="00352D55"/>
    <w:rsid w:val="003530B8"/>
    <w:rsid w:val="0035319B"/>
    <w:rsid w:val="00353486"/>
    <w:rsid w:val="003537A2"/>
    <w:rsid w:val="00353A5C"/>
    <w:rsid w:val="00353D46"/>
    <w:rsid w:val="00353DAF"/>
    <w:rsid w:val="003546E7"/>
    <w:rsid w:val="00354CE3"/>
    <w:rsid w:val="00354E42"/>
    <w:rsid w:val="00354FE0"/>
    <w:rsid w:val="00357A29"/>
    <w:rsid w:val="00357D65"/>
    <w:rsid w:val="0036007D"/>
    <w:rsid w:val="00360350"/>
    <w:rsid w:val="003609CF"/>
    <w:rsid w:val="00361132"/>
    <w:rsid w:val="00361D0D"/>
    <w:rsid w:val="00362E73"/>
    <w:rsid w:val="00365173"/>
    <w:rsid w:val="003656F0"/>
    <w:rsid w:val="00365B14"/>
    <w:rsid w:val="00367191"/>
    <w:rsid w:val="00367C75"/>
    <w:rsid w:val="00370E2B"/>
    <w:rsid w:val="00371187"/>
    <w:rsid w:val="00371E22"/>
    <w:rsid w:val="0037236D"/>
    <w:rsid w:val="00374A04"/>
    <w:rsid w:val="00374AA7"/>
    <w:rsid w:val="00374C19"/>
    <w:rsid w:val="00374E27"/>
    <w:rsid w:val="00376952"/>
    <w:rsid w:val="00376D55"/>
    <w:rsid w:val="0037720B"/>
    <w:rsid w:val="0037721F"/>
    <w:rsid w:val="00380347"/>
    <w:rsid w:val="00380C4B"/>
    <w:rsid w:val="00382900"/>
    <w:rsid w:val="00382AFA"/>
    <w:rsid w:val="003836A4"/>
    <w:rsid w:val="00383AB0"/>
    <w:rsid w:val="003845FC"/>
    <w:rsid w:val="0038579D"/>
    <w:rsid w:val="00385C06"/>
    <w:rsid w:val="00385DA3"/>
    <w:rsid w:val="00385E07"/>
    <w:rsid w:val="00386DAD"/>
    <w:rsid w:val="003873CB"/>
    <w:rsid w:val="003905A2"/>
    <w:rsid w:val="00391A0C"/>
    <w:rsid w:val="00391E3E"/>
    <w:rsid w:val="003922FF"/>
    <w:rsid w:val="003923C3"/>
    <w:rsid w:val="00392561"/>
    <w:rsid w:val="003925E6"/>
    <w:rsid w:val="003931A8"/>
    <w:rsid w:val="0039363B"/>
    <w:rsid w:val="00393BE5"/>
    <w:rsid w:val="00393C05"/>
    <w:rsid w:val="00393CAC"/>
    <w:rsid w:val="00393D01"/>
    <w:rsid w:val="003942AD"/>
    <w:rsid w:val="003963D8"/>
    <w:rsid w:val="003965FF"/>
    <w:rsid w:val="00396BFA"/>
    <w:rsid w:val="00397240"/>
    <w:rsid w:val="003A0253"/>
    <w:rsid w:val="003A0A6F"/>
    <w:rsid w:val="003A1A88"/>
    <w:rsid w:val="003A20A8"/>
    <w:rsid w:val="003A2F88"/>
    <w:rsid w:val="003A3E18"/>
    <w:rsid w:val="003A411C"/>
    <w:rsid w:val="003A5753"/>
    <w:rsid w:val="003A5FF9"/>
    <w:rsid w:val="003A6CA3"/>
    <w:rsid w:val="003A7E68"/>
    <w:rsid w:val="003B06B5"/>
    <w:rsid w:val="003B0C94"/>
    <w:rsid w:val="003B11DC"/>
    <w:rsid w:val="003B1495"/>
    <w:rsid w:val="003B213A"/>
    <w:rsid w:val="003B2147"/>
    <w:rsid w:val="003B3B50"/>
    <w:rsid w:val="003B4295"/>
    <w:rsid w:val="003B4F4C"/>
    <w:rsid w:val="003B5336"/>
    <w:rsid w:val="003B7BF6"/>
    <w:rsid w:val="003C0398"/>
    <w:rsid w:val="003C0792"/>
    <w:rsid w:val="003C0F31"/>
    <w:rsid w:val="003C0FB2"/>
    <w:rsid w:val="003C18E7"/>
    <w:rsid w:val="003C1F36"/>
    <w:rsid w:val="003C231D"/>
    <w:rsid w:val="003C2F83"/>
    <w:rsid w:val="003C3B54"/>
    <w:rsid w:val="003C40BF"/>
    <w:rsid w:val="003C41CE"/>
    <w:rsid w:val="003C4307"/>
    <w:rsid w:val="003C6E6A"/>
    <w:rsid w:val="003C6ED2"/>
    <w:rsid w:val="003C74D4"/>
    <w:rsid w:val="003C7B7A"/>
    <w:rsid w:val="003C7E2B"/>
    <w:rsid w:val="003D0631"/>
    <w:rsid w:val="003D07C4"/>
    <w:rsid w:val="003D09E9"/>
    <w:rsid w:val="003D0A13"/>
    <w:rsid w:val="003D15BF"/>
    <w:rsid w:val="003D172B"/>
    <w:rsid w:val="003D27D0"/>
    <w:rsid w:val="003D2BA4"/>
    <w:rsid w:val="003D3423"/>
    <w:rsid w:val="003D3581"/>
    <w:rsid w:val="003D3723"/>
    <w:rsid w:val="003D3D9E"/>
    <w:rsid w:val="003D3E44"/>
    <w:rsid w:val="003D46C4"/>
    <w:rsid w:val="003D5576"/>
    <w:rsid w:val="003D56F3"/>
    <w:rsid w:val="003D5C1C"/>
    <w:rsid w:val="003D5C30"/>
    <w:rsid w:val="003D5F0C"/>
    <w:rsid w:val="003D6069"/>
    <w:rsid w:val="003D714B"/>
    <w:rsid w:val="003E058A"/>
    <w:rsid w:val="003E0A76"/>
    <w:rsid w:val="003E0E73"/>
    <w:rsid w:val="003E1867"/>
    <w:rsid w:val="003E1953"/>
    <w:rsid w:val="003E1C18"/>
    <w:rsid w:val="003E2F27"/>
    <w:rsid w:val="003E4C7B"/>
    <w:rsid w:val="003E56B3"/>
    <w:rsid w:val="003E5B0A"/>
    <w:rsid w:val="003E5BF0"/>
    <w:rsid w:val="003E6183"/>
    <w:rsid w:val="003E6675"/>
    <w:rsid w:val="003E73B7"/>
    <w:rsid w:val="003F1996"/>
    <w:rsid w:val="003F2BD8"/>
    <w:rsid w:val="003F38CC"/>
    <w:rsid w:val="003F3BDF"/>
    <w:rsid w:val="003F4CF4"/>
    <w:rsid w:val="003F7E47"/>
    <w:rsid w:val="004013CE"/>
    <w:rsid w:val="004019FA"/>
    <w:rsid w:val="00402963"/>
    <w:rsid w:val="00403647"/>
    <w:rsid w:val="00406071"/>
    <w:rsid w:val="004062E7"/>
    <w:rsid w:val="004067DB"/>
    <w:rsid w:val="00407382"/>
    <w:rsid w:val="00407525"/>
    <w:rsid w:val="00407A5F"/>
    <w:rsid w:val="00410326"/>
    <w:rsid w:val="00410B7C"/>
    <w:rsid w:val="00411136"/>
    <w:rsid w:val="0041128B"/>
    <w:rsid w:val="00411936"/>
    <w:rsid w:val="00411BC4"/>
    <w:rsid w:val="00412150"/>
    <w:rsid w:val="00412B44"/>
    <w:rsid w:val="00413CC6"/>
    <w:rsid w:val="00414315"/>
    <w:rsid w:val="004144D3"/>
    <w:rsid w:val="004148E7"/>
    <w:rsid w:val="00414B4D"/>
    <w:rsid w:val="00414ED5"/>
    <w:rsid w:val="00416ED2"/>
    <w:rsid w:val="0042038A"/>
    <w:rsid w:val="00421471"/>
    <w:rsid w:val="00421855"/>
    <w:rsid w:val="00421963"/>
    <w:rsid w:val="00421C78"/>
    <w:rsid w:val="00422123"/>
    <w:rsid w:val="00422FEE"/>
    <w:rsid w:val="00423D3B"/>
    <w:rsid w:val="0042427C"/>
    <w:rsid w:val="00426887"/>
    <w:rsid w:val="004272DE"/>
    <w:rsid w:val="00430180"/>
    <w:rsid w:val="00430559"/>
    <w:rsid w:val="00430B3E"/>
    <w:rsid w:val="00430C56"/>
    <w:rsid w:val="004312D9"/>
    <w:rsid w:val="00431B2E"/>
    <w:rsid w:val="004333D5"/>
    <w:rsid w:val="00434702"/>
    <w:rsid w:val="00435072"/>
    <w:rsid w:val="00435546"/>
    <w:rsid w:val="004356ED"/>
    <w:rsid w:val="00435BE2"/>
    <w:rsid w:val="00436363"/>
    <w:rsid w:val="004366A0"/>
    <w:rsid w:val="004368CC"/>
    <w:rsid w:val="00436957"/>
    <w:rsid w:val="00436A12"/>
    <w:rsid w:val="004407A8"/>
    <w:rsid w:val="00440ADD"/>
    <w:rsid w:val="00440EE3"/>
    <w:rsid w:val="00442B48"/>
    <w:rsid w:val="00442D38"/>
    <w:rsid w:val="00443A45"/>
    <w:rsid w:val="00443D36"/>
    <w:rsid w:val="0044438D"/>
    <w:rsid w:val="00446EED"/>
    <w:rsid w:val="00446FB5"/>
    <w:rsid w:val="00447C13"/>
    <w:rsid w:val="004504AC"/>
    <w:rsid w:val="00450A07"/>
    <w:rsid w:val="00450BB1"/>
    <w:rsid w:val="00451094"/>
    <w:rsid w:val="004519AF"/>
    <w:rsid w:val="00451A63"/>
    <w:rsid w:val="0045226D"/>
    <w:rsid w:val="00454B01"/>
    <w:rsid w:val="00455E7B"/>
    <w:rsid w:val="0045666F"/>
    <w:rsid w:val="00456884"/>
    <w:rsid w:val="00456FC0"/>
    <w:rsid w:val="004571EB"/>
    <w:rsid w:val="00457527"/>
    <w:rsid w:val="00457611"/>
    <w:rsid w:val="0045779C"/>
    <w:rsid w:val="004579D4"/>
    <w:rsid w:val="00460041"/>
    <w:rsid w:val="00460642"/>
    <w:rsid w:val="00460B5A"/>
    <w:rsid w:val="00462C5D"/>
    <w:rsid w:val="00463454"/>
    <w:rsid w:val="00464507"/>
    <w:rsid w:val="00465071"/>
    <w:rsid w:val="0046546A"/>
    <w:rsid w:val="00465B45"/>
    <w:rsid w:val="004661CA"/>
    <w:rsid w:val="00470246"/>
    <w:rsid w:val="004707BE"/>
    <w:rsid w:val="004733D5"/>
    <w:rsid w:val="004744E0"/>
    <w:rsid w:val="00474E25"/>
    <w:rsid w:val="00475914"/>
    <w:rsid w:val="004763DC"/>
    <w:rsid w:val="004773B2"/>
    <w:rsid w:val="00477517"/>
    <w:rsid w:val="00477985"/>
    <w:rsid w:val="00477E3A"/>
    <w:rsid w:val="00477F0D"/>
    <w:rsid w:val="00480A0C"/>
    <w:rsid w:val="00480D50"/>
    <w:rsid w:val="00481719"/>
    <w:rsid w:val="00481CBD"/>
    <w:rsid w:val="00482126"/>
    <w:rsid w:val="00482A7A"/>
    <w:rsid w:val="00482B66"/>
    <w:rsid w:val="00482C4E"/>
    <w:rsid w:val="00483425"/>
    <w:rsid w:val="0048414B"/>
    <w:rsid w:val="004841FF"/>
    <w:rsid w:val="0048426A"/>
    <w:rsid w:val="00484518"/>
    <w:rsid w:val="00484632"/>
    <w:rsid w:val="00484CB2"/>
    <w:rsid w:val="00484CE7"/>
    <w:rsid w:val="00485863"/>
    <w:rsid w:val="004859CD"/>
    <w:rsid w:val="00485E14"/>
    <w:rsid w:val="00485E8C"/>
    <w:rsid w:val="0048614B"/>
    <w:rsid w:val="0048620A"/>
    <w:rsid w:val="00486979"/>
    <w:rsid w:val="004879B6"/>
    <w:rsid w:val="004901D3"/>
    <w:rsid w:val="0049047B"/>
    <w:rsid w:val="00490DAE"/>
    <w:rsid w:val="00490DB7"/>
    <w:rsid w:val="004914FE"/>
    <w:rsid w:val="00491E74"/>
    <w:rsid w:val="00492BE9"/>
    <w:rsid w:val="004930FD"/>
    <w:rsid w:val="004934A9"/>
    <w:rsid w:val="00493504"/>
    <w:rsid w:val="00493A21"/>
    <w:rsid w:val="00494488"/>
    <w:rsid w:val="00495E2D"/>
    <w:rsid w:val="00497006"/>
    <w:rsid w:val="00497AC1"/>
    <w:rsid w:val="004A0592"/>
    <w:rsid w:val="004A0ADF"/>
    <w:rsid w:val="004A0E41"/>
    <w:rsid w:val="004A1C13"/>
    <w:rsid w:val="004A1CF8"/>
    <w:rsid w:val="004A2120"/>
    <w:rsid w:val="004A253D"/>
    <w:rsid w:val="004A276D"/>
    <w:rsid w:val="004A2E22"/>
    <w:rsid w:val="004A3CE5"/>
    <w:rsid w:val="004A3EE3"/>
    <w:rsid w:val="004A582F"/>
    <w:rsid w:val="004A5D43"/>
    <w:rsid w:val="004A5F4F"/>
    <w:rsid w:val="004A67C9"/>
    <w:rsid w:val="004A6CE9"/>
    <w:rsid w:val="004A6D66"/>
    <w:rsid w:val="004A7D98"/>
    <w:rsid w:val="004B127D"/>
    <w:rsid w:val="004B1E8C"/>
    <w:rsid w:val="004B3045"/>
    <w:rsid w:val="004B3C7F"/>
    <w:rsid w:val="004B49F6"/>
    <w:rsid w:val="004B4B9A"/>
    <w:rsid w:val="004B4D38"/>
    <w:rsid w:val="004B5578"/>
    <w:rsid w:val="004B60B7"/>
    <w:rsid w:val="004B6241"/>
    <w:rsid w:val="004B62DD"/>
    <w:rsid w:val="004B635A"/>
    <w:rsid w:val="004B651D"/>
    <w:rsid w:val="004B74EF"/>
    <w:rsid w:val="004B7569"/>
    <w:rsid w:val="004B7A6C"/>
    <w:rsid w:val="004B7A73"/>
    <w:rsid w:val="004B7BF9"/>
    <w:rsid w:val="004C0C97"/>
    <w:rsid w:val="004C18B3"/>
    <w:rsid w:val="004C2991"/>
    <w:rsid w:val="004C3217"/>
    <w:rsid w:val="004C345A"/>
    <w:rsid w:val="004C425F"/>
    <w:rsid w:val="004C488A"/>
    <w:rsid w:val="004C53AE"/>
    <w:rsid w:val="004C62FC"/>
    <w:rsid w:val="004C656D"/>
    <w:rsid w:val="004C664C"/>
    <w:rsid w:val="004C69CB"/>
    <w:rsid w:val="004C72AA"/>
    <w:rsid w:val="004C77C6"/>
    <w:rsid w:val="004C7A73"/>
    <w:rsid w:val="004D06CA"/>
    <w:rsid w:val="004D1942"/>
    <w:rsid w:val="004D2E39"/>
    <w:rsid w:val="004D33D2"/>
    <w:rsid w:val="004D38CD"/>
    <w:rsid w:val="004D4D00"/>
    <w:rsid w:val="004D515D"/>
    <w:rsid w:val="004D5737"/>
    <w:rsid w:val="004D5ABC"/>
    <w:rsid w:val="004D6092"/>
    <w:rsid w:val="004D6F95"/>
    <w:rsid w:val="004D71C8"/>
    <w:rsid w:val="004D7313"/>
    <w:rsid w:val="004D7E29"/>
    <w:rsid w:val="004E0668"/>
    <w:rsid w:val="004E0873"/>
    <w:rsid w:val="004E0FC6"/>
    <w:rsid w:val="004E1152"/>
    <w:rsid w:val="004E134C"/>
    <w:rsid w:val="004E214F"/>
    <w:rsid w:val="004E2759"/>
    <w:rsid w:val="004E29E9"/>
    <w:rsid w:val="004E2EF3"/>
    <w:rsid w:val="004E3032"/>
    <w:rsid w:val="004E35EC"/>
    <w:rsid w:val="004E41B9"/>
    <w:rsid w:val="004E4669"/>
    <w:rsid w:val="004E559B"/>
    <w:rsid w:val="004E5CF9"/>
    <w:rsid w:val="004E6624"/>
    <w:rsid w:val="004E6CCC"/>
    <w:rsid w:val="004E7188"/>
    <w:rsid w:val="004E7356"/>
    <w:rsid w:val="004E7929"/>
    <w:rsid w:val="004E7E11"/>
    <w:rsid w:val="004F0888"/>
    <w:rsid w:val="004F0E53"/>
    <w:rsid w:val="004F19CC"/>
    <w:rsid w:val="004F19E5"/>
    <w:rsid w:val="004F1BDA"/>
    <w:rsid w:val="004F2F88"/>
    <w:rsid w:val="004F3572"/>
    <w:rsid w:val="004F41C5"/>
    <w:rsid w:val="004F51C6"/>
    <w:rsid w:val="004F57F4"/>
    <w:rsid w:val="004F5A11"/>
    <w:rsid w:val="004F6A29"/>
    <w:rsid w:val="004F7609"/>
    <w:rsid w:val="0050026B"/>
    <w:rsid w:val="00500C3F"/>
    <w:rsid w:val="00500D70"/>
    <w:rsid w:val="00502B9A"/>
    <w:rsid w:val="005036EE"/>
    <w:rsid w:val="005038B5"/>
    <w:rsid w:val="0050446B"/>
    <w:rsid w:val="005044D5"/>
    <w:rsid w:val="00504577"/>
    <w:rsid w:val="0050463A"/>
    <w:rsid w:val="0050646D"/>
    <w:rsid w:val="00507091"/>
    <w:rsid w:val="005074A8"/>
    <w:rsid w:val="00507B9C"/>
    <w:rsid w:val="005105F3"/>
    <w:rsid w:val="00510631"/>
    <w:rsid w:val="0051260D"/>
    <w:rsid w:val="00513223"/>
    <w:rsid w:val="00513430"/>
    <w:rsid w:val="0051364A"/>
    <w:rsid w:val="005147FB"/>
    <w:rsid w:val="0051530B"/>
    <w:rsid w:val="005158A0"/>
    <w:rsid w:val="0051669E"/>
    <w:rsid w:val="005169A6"/>
    <w:rsid w:val="00517883"/>
    <w:rsid w:val="00517AF5"/>
    <w:rsid w:val="0052041A"/>
    <w:rsid w:val="0052080B"/>
    <w:rsid w:val="00520E0A"/>
    <w:rsid w:val="0052106C"/>
    <w:rsid w:val="0052118F"/>
    <w:rsid w:val="00521A27"/>
    <w:rsid w:val="00522183"/>
    <w:rsid w:val="005237F1"/>
    <w:rsid w:val="00523B9D"/>
    <w:rsid w:val="005252CA"/>
    <w:rsid w:val="0052535F"/>
    <w:rsid w:val="00525AB7"/>
    <w:rsid w:val="00527C08"/>
    <w:rsid w:val="00530045"/>
    <w:rsid w:val="00530D37"/>
    <w:rsid w:val="00530D54"/>
    <w:rsid w:val="00531A7A"/>
    <w:rsid w:val="00532678"/>
    <w:rsid w:val="00532717"/>
    <w:rsid w:val="00532E1E"/>
    <w:rsid w:val="00533035"/>
    <w:rsid w:val="005336CF"/>
    <w:rsid w:val="00534547"/>
    <w:rsid w:val="005357B4"/>
    <w:rsid w:val="00535A00"/>
    <w:rsid w:val="00536190"/>
    <w:rsid w:val="00536B7E"/>
    <w:rsid w:val="005370B1"/>
    <w:rsid w:val="005374C2"/>
    <w:rsid w:val="0053751C"/>
    <w:rsid w:val="00537869"/>
    <w:rsid w:val="0054015D"/>
    <w:rsid w:val="00541002"/>
    <w:rsid w:val="00541A4A"/>
    <w:rsid w:val="00542619"/>
    <w:rsid w:val="00542EBA"/>
    <w:rsid w:val="00543B3D"/>
    <w:rsid w:val="00544986"/>
    <w:rsid w:val="005449C9"/>
    <w:rsid w:val="00544ED2"/>
    <w:rsid w:val="00545B9F"/>
    <w:rsid w:val="0054613E"/>
    <w:rsid w:val="0054662C"/>
    <w:rsid w:val="00546B5B"/>
    <w:rsid w:val="00546FB5"/>
    <w:rsid w:val="00547778"/>
    <w:rsid w:val="00547B99"/>
    <w:rsid w:val="00550581"/>
    <w:rsid w:val="00550D61"/>
    <w:rsid w:val="00551C1E"/>
    <w:rsid w:val="005528F7"/>
    <w:rsid w:val="005529E2"/>
    <w:rsid w:val="0055428D"/>
    <w:rsid w:val="005543DC"/>
    <w:rsid w:val="00554A5E"/>
    <w:rsid w:val="00554EC3"/>
    <w:rsid w:val="005552D6"/>
    <w:rsid w:val="005554A3"/>
    <w:rsid w:val="0055599F"/>
    <w:rsid w:val="00555FCA"/>
    <w:rsid w:val="00556B5B"/>
    <w:rsid w:val="00556F9D"/>
    <w:rsid w:val="0055705F"/>
    <w:rsid w:val="005574BF"/>
    <w:rsid w:val="00557533"/>
    <w:rsid w:val="00557563"/>
    <w:rsid w:val="00557BD3"/>
    <w:rsid w:val="00557D3F"/>
    <w:rsid w:val="005601BC"/>
    <w:rsid w:val="005604B7"/>
    <w:rsid w:val="00560519"/>
    <w:rsid w:val="0056081F"/>
    <w:rsid w:val="00560E1F"/>
    <w:rsid w:val="00562403"/>
    <w:rsid w:val="005627AF"/>
    <w:rsid w:val="00562D3A"/>
    <w:rsid w:val="00563413"/>
    <w:rsid w:val="00563915"/>
    <w:rsid w:val="00564040"/>
    <w:rsid w:val="005644E3"/>
    <w:rsid w:val="00564B91"/>
    <w:rsid w:val="00565536"/>
    <w:rsid w:val="00565C58"/>
    <w:rsid w:val="005668C9"/>
    <w:rsid w:val="00566D2D"/>
    <w:rsid w:val="005673C8"/>
    <w:rsid w:val="00570509"/>
    <w:rsid w:val="00570C84"/>
    <w:rsid w:val="005715EA"/>
    <w:rsid w:val="00571CC7"/>
    <w:rsid w:val="005723B2"/>
    <w:rsid w:val="0057339E"/>
    <w:rsid w:val="00573948"/>
    <w:rsid w:val="005745E1"/>
    <w:rsid w:val="00574604"/>
    <w:rsid w:val="00575C92"/>
    <w:rsid w:val="00576215"/>
    <w:rsid w:val="00576D2A"/>
    <w:rsid w:val="005776BE"/>
    <w:rsid w:val="00577AD8"/>
    <w:rsid w:val="0058052B"/>
    <w:rsid w:val="00580543"/>
    <w:rsid w:val="00580DAB"/>
    <w:rsid w:val="005818AB"/>
    <w:rsid w:val="00581D08"/>
    <w:rsid w:val="00582D43"/>
    <w:rsid w:val="0058429E"/>
    <w:rsid w:val="00584ACD"/>
    <w:rsid w:val="00585CBE"/>
    <w:rsid w:val="0058615A"/>
    <w:rsid w:val="005867B6"/>
    <w:rsid w:val="0058689E"/>
    <w:rsid w:val="00586D58"/>
    <w:rsid w:val="00590208"/>
    <w:rsid w:val="00591288"/>
    <w:rsid w:val="0059147A"/>
    <w:rsid w:val="00591A85"/>
    <w:rsid w:val="0059266C"/>
    <w:rsid w:val="0059292F"/>
    <w:rsid w:val="005932D9"/>
    <w:rsid w:val="00595864"/>
    <w:rsid w:val="0059679B"/>
    <w:rsid w:val="005972EC"/>
    <w:rsid w:val="005A1139"/>
    <w:rsid w:val="005A115F"/>
    <w:rsid w:val="005A18B5"/>
    <w:rsid w:val="005A1F40"/>
    <w:rsid w:val="005A1FAA"/>
    <w:rsid w:val="005A31AA"/>
    <w:rsid w:val="005A3B81"/>
    <w:rsid w:val="005A464C"/>
    <w:rsid w:val="005A4E0F"/>
    <w:rsid w:val="005A5139"/>
    <w:rsid w:val="005A6599"/>
    <w:rsid w:val="005A659D"/>
    <w:rsid w:val="005A7049"/>
    <w:rsid w:val="005A7D7E"/>
    <w:rsid w:val="005A7F3C"/>
    <w:rsid w:val="005A7FA9"/>
    <w:rsid w:val="005B0C00"/>
    <w:rsid w:val="005B1886"/>
    <w:rsid w:val="005B274F"/>
    <w:rsid w:val="005B276E"/>
    <w:rsid w:val="005B2F2E"/>
    <w:rsid w:val="005B2F85"/>
    <w:rsid w:val="005B307C"/>
    <w:rsid w:val="005B370F"/>
    <w:rsid w:val="005B398D"/>
    <w:rsid w:val="005B41F4"/>
    <w:rsid w:val="005B4B6F"/>
    <w:rsid w:val="005B59BD"/>
    <w:rsid w:val="005B78A6"/>
    <w:rsid w:val="005C16A4"/>
    <w:rsid w:val="005C1830"/>
    <w:rsid w:val="005C1FA0"/>
    <w:rsid w:val="005C2A37"/>
    <w:rsid w:val="005C32EE"/>
    <w:rsid w:val="005C6408"/>
    <w:rsid w:val="005C66C9"/>
    <w:rsid w:val="005C7518"/>
    <w:rsid w:val="005D10E3"/>
    <w:rsid w:val="005D18C1"/>
    <w:rsid w:val="005D238A"/>
    <w:rsid w:val="005D26C2"/>
    <w:rsid w:val="005D2A11"/>
    <w:rsid w:val="005D2CD7"/>
    <w:rsid w:val="005D40C0"/>
    <w:rsid w:val="005D40FE"/>
    <w:rsid w:val="005D42AA"/>
    <w:rsid w:val="005D451C"/>
    <w:rsid w:val="005D4825"/>
    <w:rsid w:val="005D4D57"/>
    <w:rsid w:val="005D4F9F"/>
    <w:rsid w:val="005D5168"/>
    <w:rsid w:val="005D51AA"/>
    <w:rsid w:val="005D51D6"/>
    <w:rsid w:val="005D6F17"/>
    <w:rsid w:val="005D6FA4"/>
    <w:rsid w:val="005D712B"/>
    <w:rsid w:val="005D72CA"/>
    <w:rsid w:val="005D74E7"/>
    <w:rsid w:val="005D78D4"/>
    <w:rsid w:val="005E1111"/>
    <w:rsid w:val="005E135C"/>
    <w:rsid w:val="005E1378"/>
    <w:rsid w:val="005E1416"/>
    <w:rsid w:val="005E1B8D"/>
    <w:rsid w:val="005E1DA4"/>
    <w:rsid w:val="005E259E"/>
    <w:rsid w:val="005E2C17"/>
    <w:rsid w:val="005E2FCE"/>
    <w:rsid w:val="005E38CF"/>
    <w:rsid w:val="005E3AC8"/>
    <w:rsid w:val="005E4439"/>
    <w:rsid w:val="005E56DF"/>
    <w:rsid w:val="005E5BFE"/>
    <w:rsid w:val="005E5DB8"/>
    <w:rsid w:val="005E6287"/>
    <w:rsid w:val="005E64AC"/>
    <w:rsid w:val="005E663A"/>
    <w:rsid w:val="005F0C7F"/>
    <w:rsid w:val="005F1570"/>
    <w:rsid w:val="005F1BDD"/>
    <w:rsid w:val="005F3FD0"/>
    <w:rsid w:val="005F4B26"/>
    <w:rsid w:val="005F4C07"/>
    <w:rsid w:val="005F4C0F"/>
    <w:rsid w:val="005F4E4D"/>
    <w:rsid w:val="005F53B2"/>
    <w:rsid w:val="005F5724"/>
    <w:rsid w:val="005F5DD5"/>
    <w:rsid w:val="005F65A7"/>
    <w:rsid w:val="005F66BE"/>
    <w:rsid w:val="005F68BE"/>
    <w:rsid w:val="005F6C05"/>
    <w:rsid w:val="005F77F1"/>
    <w:rsid w:val="005F7C2C"/>
    <w:rsid w:val="0060062F"/>
    <w:rsid w:val="00600808"/>
    <w:rsid w:val="00601206"/>
    <w:rsid w:val="006014F8"/>
    <w:rsid w:val="006016D9"/>
    <w:rsid w:val="00601786"/>
    <w:rsid w:val="00602D58"/>
    <w:rsid w:val="00602EA0"/>
    <w:rsid w:val="00603B3B"/>
    <w:rsid w:val="00604A2D"/>
    <w:rsid w:val="0060517F"/>
    <w:rsid w:val="00606097"/>
    <w:rsid w:val="00606551"/>
    <w:rsid w:val="006066D5"/>
    <w:rsid w:val="00610F1D"/>
    <w:rsid w:val="00610F88"/>
    <w:rsid w:val="00612A87"/>
    <w:rsid w:val="006130DA"/>
    <w:rsid w:val="006131A4"/>
    <w:rsid w:val="00613586"/>
    <w:rsid w:val="00613C83"/>
    <w:rsid w:val="00614757"/>
    <w:rsid w:val="006147BD"/>
    <w:rsid w:val="00614886"/>
    <w:rsid w:val="00614FFF"/>
    <w:rsid w:val="00615C98"/>
    <w:rsid w:val="00616A82"/>
    <w:rsid w:val="006173A9"/>
    <w:rsid w:val="006175F0"/>
    <w:rsid w:val="00617FC8"/>
    <w:rsid w:val="006204A6"/>
    <w:rsid w:val="006206D5"/>
    <w:rsid w:val="006209A7"/>
    <w:rsid w:val="00620E76"/>
    <w:rsid w:val="00621A34"/>
    <w:rsid w:val="00621A7B"/>
    <w:rsid w:val="00621FAD"/>
    <w:rsid w:val="00622DE7"/>
    <w:rsid w:val="00622EB7"/>
    <w:rsid w:val="00623173"/>
    <w:rsid w:val="0062328E"/>
    <w:rsid w:val="00623561"/>
    <w:rsid w:val="00623C64"/>
    <w:rsid w:val="006249E0"/>
    <w:rsid w:val="00624D14"/>
    <w:rsid w:val="00624D21"/>
    <w:rsid w:val="00625299"/>
    <w:rsid w:val="00625AD0"/>
    <w:rsid w:val="00626062"/>
    <w:rsid w:val="0062640C"/>
    <w:rsid w:val="006271EA"/>
    <w:rsid w:val="00627528"/>
    <w:rsid w:val="00630C73"/>
    <w:rsid w:val="00630CD6"/>
    <w:rsid w:val="00630F23"/>
    <w:rsid w:val="00631863"/>
    <w:rsid w:val="00632021"/>
    <w:rsid w:val="006325BF"/>
    <w:rsid w:val="00632645"/>
    <w:rsid w:val="0063490E"/>
    <w:rsid w:val="00634EF4"/>
    <w:rsid w:val="00635763"/>
    <w:rsid w:val="00636C3A"/>
    <w:rsid w:val="006406A4"/>
    <w:rsid w:val="00640934"/>
    <w:rsid w:val="006409BD"/>
    <w:rsid w:val="00640B23"/>
    <w:rsid w:val="006437D0"/>
    <w:rsid w:val="00643C1B"/>
    <w:rsid w:val="00644AA5"/>
    <w:rsid w:val="00644BCD"/>
    <w:rsid w:val="00645247"/>
    <w:rsid w:val="006456A9"/>
    <w:rsid w:val="00645F7A"/>
    <w:rsid w:val="00646B68"/>
    <w:rsid w:val="00647923"/>
    <w:rsid w:val="00647C39"/>
    <w:rsid w:val="00650975"/>
    <w:rsid w:val="006517BB"/>
    <w:rsid w:val="006518E7"/>
    <w:rsid w:val="00651926"/>
    <w:rsid w:val="0065202F"/>
    <w:rsid w:val="006520FA"/>
    <w:rsid w:val="00653507"/>
    <w:rsid w:val="006539BE"/>
    <w:rsid w:val="0065439D"/>
    <w:rsid w:val="0065651E"/>
    <w:rsid w:val="00660A47"/>
    <w:rsid w:val="00662155"/>
    <w:rsid w:val="00662915"/>
    <w:rsid w:val="00662AFB"/>
    <w:rsid w:val="00662B77"/>
    <w:rsid w:val="0066302F"/>
    <w:rsid w:val="00663B7C"/>
    <w:rsid w:val="0066486E"/>
    <w:rsid w:val="00667277"/>
    <w:rsid w:val="0066787C"/>
    <w:rsid w:val="0066796B"/>
    <w:rsid w:val="00667E2B"/>
    <w:rsid w:val="00670B5C"/>
    <w:rsid w:val="006718DA"/>
    <w:rsid w:val="00671F91"/>
    <w:rsid w:val="00673539"/>
    <w:rsid w:val="00675512"/>
    <w:rsid w:val="00675F18"/>
    <w:rsid w:val="00676702"/>
    <w:rsid w:val="00677259"/>
    <w:rsid w:val="006774E3"/>
    <w:rsid w:val="0067781C"/>
    <w:rsid w:val="00677A19"/>
    <w:rsid w:val="00677E8C"/>
    <w:rsid w:val="00680D34"/>
    <w:rsid w:val="00681BE7"/>
    <w:rsid w:val="006824FE"/>
    <w:rsid w:val="00682590"/>
    <w:rsid w:val="00683EFA"/>
    <w:rsid w:val="006841C0"/>
    <w:rsid w:val="00685257"/>
    <w:rsid w:val="00685876"/>
    <w:rsid w:val="00685ECF"/>
    <w:rsid w:val="00686271"/>
    <w:rsid w:val="006864F3"/>
    <w:rsid w:val="0068664B"/>
    <w:rsid w:val="00686D62"/>
    <w:rsid w:val="006870B1"/>
    <w:rsid w:val="006872B6"/>
    <w:rsid w:val="0069052C"/>
    <w:rsid w:val="006906FB"/>
    <w:rsid w:val="00691ADD"/>
    <w:rsid w:val="006923E3"/>
    <w:rsid w:val="00692476"/>
    <w:rsid w:val="006924F0"/>
    <w:rsid w:val="0069346C"/>
    <w:rsid w:val="00693C03"/>
    <w:rsid w:val="00694CAC"/>
    <w:rsid w:val="006951BB"/>
    <w:rsid w:val="00695318"/>
    <w:rsid w:val="00695493"/>
    <w:rsid w:val="00695629"/>
    <w:rsid w:val="006958E6"/>
    <w:rsid w:val="00696E50"/>
    <w:rsid w:val="006975B0"/>
    <w:rsid w:val="006A1071"/>
    <w:rsid w:val="006A12FD"/>
    <w:rsid w:val="006A133E"/>
    <w:rsid w:val="006A17F3"/>
    <w:rsid w:val="006A1A33"/>
    <w:rsid w:val="006A207E"/>
    <w:rsid w:val="006A20F4"/>
    <w:rsid w:val="006A2DF7"/>
    <w:rsid w:val="006A2FD9"/>
    <w:rsid w:val="006A3502"/>
    <w:rsid w:val="006A39FA"/>
    <w:rsid w:val="006A4B58"/>
    <w:rsid w:val="006A6B98"/>
    <w:rsid w:val="006A7797"/>
    <w:rsid w:val="006A7980"/>
    <w:rsid w:val="006A7B88"/>
    <w:rsid w:val="006B0025"/>
    <w:rsid w:val="006B1176"/>
    <w:rsid w:val="006B1F98"/>
    <w:rsid w:val="006B2C54"/>
    <w:rsid w:val="006B3761"/>
    <w:rsid w:val="006B51A6"/>
    <w:rsid w:val="006B55CD"/>
    <w:rsid w:val="006B5CFC"/>
    <w:rsid w:val="006B5D26"/>
    <w:rsid w:val="006B6D6C"/>
    <w:rsid w:val="006B7DBB"/>
    <w:rsid w:val="006C15EA"/>
    <w:rsid w:val="006C191E"/>
    <w:rsid w:val="006C23B1"/>
    <w:rsid w:val="006C2D67"/>
    <w:rsid w:val="006C3A56"/>
    <w:rsid w:val="006C3B4E"/>
    <w:rsid w:val="006C4865"/>
    <w:rsid w:val="006C52C2"/>
    <w:rsid w:val="006C55D0"/>
    <w:rsid w:val="006C6230"/>
    <w:rsid w:val="006C6403"/>
    <w:rsid w:val="006C654B"/>
    <w:rsid w:val="006C7408"/>
    <w:rsid w:val="006C7E89"/>
    <w:rsid w:val="006D0A8F"/>
    <w:rsid w:val="006D0B54"/>
    <w:rsid w:val="006D0F2D"/>
    <w:rsid w:val="006D0F74"/>
    <w:rsid w:val="006D25E4"/>
    <w:rsid w:val="006D32DB"/>
    <w:rsid w:val="006D42C5"/>
    <w:rsid w:val="006D487F"/>
    <w:rsid w:val="006D4BE5"/>
    <w:rsid w:val="006D4ED7"/>
    <w:rsid w:val="006D5D7E"/>
    <w:rsid w:val="006D6059"/>
    <w:rsid w:val="006D6209"/>
    <w:rsid w:val="006D7515"/>
    <w:rsid w:val="006E1E4C"/>
    <w:rsid w:val="006E2BF2"/>
    <w:rsid w:val="006E3639"/>
    <w:rsid w:val="006E3776"/>
    <w:rsid w:val="006E4223"/>
    <w:rsid w:val="006E495A"/>
    <w:rsid w:val="006E5294"/>
    <w:rsid w:val="006E55ED"/>
    <w:rsid w:val="006E674A"/>
    <w:rsid w:val="006E6E16"/>
    <w:rsid w:val="006E6FF4"/>
    <w:rsid w:val="006E7088"/>
    <w:rsid w:val="006E7242"/>
    <w:rsid w:val="006F1269"/>
    <w:rsid w:val="006F1339"/>
    <w:rsid w:val="006F1A1C"/>
    <w:rsid w:val="006F1E62"/>
    <w:rsid w:val="006F2110"/>
    <w:rsid w:val="006F219F"/>
    <w:rsid w:val="006F3308"/>
    <w:rsid w:val="006F46F5"/>
    <w:rsid w:val="006F52A2"/>
    <w:rsid w:val="006F5B0E"/>
    <w:rsid w:val="006F6A44"/>
    <w:rsid w:val="006F6CF4"/>
    <w:rsid w:val="006F7ABE"/>
    <w:rsid w:val="006F7BB7"/>
    <w:rsid w:val="00700F75"/>
    <w:rsid w:val="00701F9A"/>
    <w:rsid w:val="0070278D"/>
    <w:rsid w:val="0070321A"/>
    <w:rsid w:val="00703E13"/>
    <w:rsid w:val="00704439"/>
    <w:rsid w:val="00704735"/>
    <w:rsid w:val="00704D5A"/>
    <w:rsid w:val="00705AA1"/>
    <w:rsid w:val="00705FB8"/>
    <w:rsid w:val="00706AF2"/>
    <w:rsid w:val="00707AFD"/>
    <w:rsid w:val="007102D9"/>
    <w:rsid w:val="00710912"/>
    <w:rsid w:val="00710CA9"/>
    <w:rsid w:val="00710FA2"/>
    <w:rsid w:val="00711667"/>
    <w:rsid w:val="00711BD7"/>
    <w:rsid w:val="00712CF1"/>
    <w:rsid w:val="007134DC"/>
    <w:rsid w:val="0071421A"/>
    <w:rsid w:val="007145D5"/>
    <w:rsid w:val="00714FCB"/>
    <w:rsid w:val="00715BFA"/>
    <w:rsid w:val="0071626D"/>
    <w:rsid w:val="00716286"/>
    <w:rsid w:val="00717D0F"/>
    <w:rsid w:val="00717E89"/>
    <w:rsid w:val="00717EB1"/>
    <w:rsid w:val="0072094D"/>
    <w:rsid w:val="00721508"/>
    <w:rsid w:val="00722634"/>
    <w:rsid w:val="0072283E"/>
    <w:rsid w:val="00722C70"/>
    <w:rsid w:val="00722DB8"/>
    <w:rsid w:val="00723663"/>
    <w:rsid w:val="00723C0A"/>
    <w:rsid w:val="007243FF"/>
    <w:rsid w:val="007246A6"/>
    <w:rsid w:val="0072487F"/>
    <w:rsid w:val="007255A2"/>
    <w:rsid w:val="007261D0"/>
    <w:rsid w:val="00726BBA"/>
    <w:rsid w:val="007304CB"/>
    <w:rsid w:val="007316A7"/>
    <w:rsid w:val="00731B6B"/>
    <w:rsid w:val="00732293"/>
    <w:rsid w:val="00732313"/>
    <w:rsid w:val="00732885"/>
    <w:rsid w:val="00733BED"/>
    <w:rsid w:val="00733C97"/>
    <w:rsid w:val="0073446F"/>
    <w:rsid w:val="0073458A"/>
    <w:rsid w:val="00735458"/>
    <w:rsid w:val="00735480"/>
    <w:rsid w:val="00735986"/>
    <w:rsid w:val="00737508"/>
    <w:rsid w:val="007400F5"/>
    <w:rsid w:val="007406DF"/>
    <w:rsid w:val="00740AFB"/>
    <w:rsid w:val="0074156B"/>
    <w:rsid w:val="007419F6"/>
    <w:rsid w:val="00742933"/>
    <w:rsid w:val="00742A04"/>
    <w:rsid w:val="00743DF6"/>
    <w:rsid w:val="00744F4C"/>
    <w:rsid w:val="00744F4E"/>
    <w:rsid w:val="00745B29"/>
    <w:rsid w:val="00745E80"/>
    <w:rsid w:val="00746404"/>
    <w:rsid w:val="00746517"/>
    <w:rsid w:val="00750CC1"/>
    <w:rsid w:val="00751E18"/>
    <w:rsid w:val="00754E6B"/>
    <w:rsid w:val="00755E23"/>
    <w:rsid w:val="00756961"/>
    <w:rsid w:val="00756C30"/>
    <w:rsid w:val="00756E37"/>
    <w:rsid w:val="0076076F"/>
    <w:rsid w:val="00761A8A"/>
    <w:rsid w:val="007621FB"/>
    <w:rsid w:val="00762A1D"/>
    <w:rsid w:val="00762D9B"/>
    <w:rsid w:val="007630D4"/>
    <w:rsid w:val="0076330C"/>
    <w:rsid w:val="00763A16"/>
    <w:rsid w:val="00764200"/>
    <w:rsid w:val="007652BB"/>
    <w:rsid w:val="00765C57"/>
    <w:rsid w:val="00765C64"/>
    <w:rsid w:val="00765E50"/>
    <w:rsid w:val="00766094"/>
    <w:rsid w:val="007668EC"/>
    <w:rsid w:val="0076693A"/>
    <w:rsid w:val="007674E0"/>
    <w:rsid w:val="00770982"/>
    <w:rsid w:val="00771AF9"/>
    <w:rsid w:val="00771CD8"/>
    <w:rsid w:val="00771F68"/>
    <w:rsid w:val="00772330"/>
    <w:rsid w:val="00775100"/>
    <w:rsid w:val="00775E93"/>
    <w:rsid w:val="007761BB"/>
    <w:rsid w:val="00776389"/>
    <w:rsid w:val="00776788"/>
    <w:rsid w:val="00776AA3"/>
    <w:rsid w:val="00776FA3"/>
    <w:rsid w:val="00777058"/>
    <w:rsid w:val="007802C1"/>
    <w:rsid w:val="0078055E"/>
    <w:rsid w:val="007810DD"/>
    <w:rsid w:val="00781134"/>
    <w:rsid w:val="007826B8"/>
    <w:rsid w:val="00783057"/>
    <w:rsid w:val="00783413"/>
    <w:rsid w:val="00783F28"/>
    <w:rsid w:val="00784FE9"/>
    <w:rsid w:val="00785112"/>
    <w:rsid w:val="007852CE"/>
    <w:rsid w:val="007853CD"/>
    <w:rsid w:val="00785DA7"/>
    <w:rsid w:val="00786D2C"/>
    <w:rsid w:val="007872B4"/>
    <w:rsid w:val="00790C0D"/>
    <w:rsid w:val="007911AC"/>
    <w:rsid w:val="00791516"/>
    <w:rsid w:val="00791EBC"/>
    <w:rsid w:val="007932E7"/>
    <w:rsid w:val="0079364A"/>
    <w:rsid w:val="00793A3F"/>
    <w:rsid w:val="00793B70"/>
    <w:rsid w:val="00793C77"/>
    <w:rsid w:val="00794B7F"/>
    <w:rsid w:val="0079547D"/>
    <w:rsid w:val="007956AD"/>
    <w:rsid w:val="00796CF0"/>
    <w:rsid w:val="00797266"/>
    <w:rsid w:val="007A0205"/>
    <w:rsid w:val="007A118F"/>
    <w:rsid w:val="007A18EE"/>
    <w:rsid w:val="007A1A7F"/>
    <w:rsid w:val="007A1F49"/>
    <w:rsid w:val="007A251E"/>
    <w:rsid w:val="007A2810"/>
    <w:rsid w:val="007A3DD8"/>
    <w:rsid w:val="007A5C2C"/>
    <w:rsid w:val="007A6AD3"/>
    <w:rsid w:val="007A7A58"/>
    <w:rsid w:val="007A7B9E"/>
    <w:rsid w:val="007B14D6"/>
    <w:rsid w:val="007B2228"/>
    <w:rsid w:val="007B2D74"/>
    <w:rsid w:val="007B352A"/>
    <w:rsid w:val="007B3ACE"/>
    <w:rsid w:val="007B3CEF"/>
    <w:rsid w:val="007B3D6B"/>
    <w:rsid w:val="007B3E2B"/>
    <w:rsid w:val="007B3F1B"/>
    <w:rsid w:val="007B4B49"/>
    <w:rsid w:val="007B5146"/>
    <w:rsid w:val="007B5E82"/>
    <w:rsid w:val="007B65C7"/>
    <w:rsid w:val="007B6D23"/>
    <w:rsid w:val="007C0479"/>
    <w:rsid w:val="007C04C6"/>
    <w:rsid w:val="007C0881"/>
    <w:rsid w:val="007C0FEC"/>
    <w:rsid w:val="007C10D1"/>
    <w:rsid w:val="007C125B"/>
    <w:rsid w:val="007C1286"/>
    <w:rsid w:val="007C12B1"/>
    <w:rsid w:val="007C275D"/>
    <w:rsid w:val="007C31DB"/>
    <w:rsid w:val="007C4344"/>
    <w:rsid w:val="007C45A9"/>
    <w:rsid w:val="007C55AC"/>
    <w:rsid w:val="007C5DBB"/>
    <w:rsid w:val="007C687E"/>
    <w:rsid w:val="007C6F9D"/>
    <w:rsid w:val="007C7547"/>
    <w:rsid w:val="007C7690"/>
    <w:rsid w:val="007C78A2"/>
    <w:rsid w:val="007D027B"/>
    <w:rsid w:val="007D05A5"/>
    <w:rsid w:val="007D0900"/>
    <w:rsid w:val="007D21DF"/>
    <w:rsid w:val="007D2393"/>
    <w:rsid w:val="007D23BD"/>
    <w:rsid w:val="007D252D"/>
    <w:rsid w:val="007D3B19"/>
    <w:rsid w:val="007D3F5B"/>
    <w:rsid w:val="007D41B3"/>
    <w:rsid w:val="007D537D"/>
    <w:rsid w:val="007D58AC"/>
    <w:rsid w:val="007D5C6C"/>
    <w:rsid w:val="007D60F1"/>
    <w:rsid w:val="007D7833"/>
    <w:rsid w:val="007E0ADD"/>
    <w:rsid w:val="007E0BE3"/>
    <w:rsid w:val="007E0CA4"/>
    <w:rsid w:val="007E0CDF"/>
    <w:rsid w:val="007E27A9"/>
    <w:rsid w:val="007E2B03"/>
    <w:rsid w:val="007E2B5F"/>
    <w:rsid w:val="007E3350"/>
    <w:rsid w:val="007E3684"/>
    <w:rsid w:val="007E38EF"/>
    <w:rsid w:val="007E439E"/>
    <w:rsid w:val="007E4845"/>
    <w:rsid w:val="007E710D"/>
    <w:rsid w:val="007E73F5"/>
    <w:rsid w:val="007E7CE1"/>
    <w:rsid w:val="007E7F1B"/>
    <w:rsid w:val="007E7F52"/>
    <w:rsid w:val="007F031E"/>
    <w:rsid w:val="007F201B"/>
    <w:rsid w:val="007F272E"/>
    <w:rsid w:val="007F2F0F"/>
    <w:rsid w:val="007F5090"/>
    <w:rsid w:val="007F5899"/>
    <w:rsid w:val="007F5C7E"/>
    <w:rsid w:val="007F645D"/>
    <w:rsid w:val="007F7528"/>
    <w:rsid w:val="0080017A"/>
    <w:rsid w:val="00800596"/>
    <w:rsid w:val="008015A6"/>
    <w:rsid w:val="00802577"/>
    <w:rsid w:val="008025E6"/>
    <w:rsid w:val="00803320"/>
    <w:rsid w:val="0080414A"/>
    <w:rsid w:val="00804326"/>
    <w:rsid w:val="0080474C"/>
    <w:rsid w:val="00805339"/>
    <w:rsid w:val="008058A0"/>
    <w:rsid w:val="00805F1C"/>
    <w:rsid w:val="0080630D"/>
    <w:rsid w:val="00806710"/>
    <w:rsid w:val="00806E70"/>
    <w:rsid w:val="008078F9"/>
    <w:rsid w:val="00810B8D"/>
    <w:rsid w:val="00810CA0"/>
    <w:rsid w:val="00811219"/>
    <w:rsid w:val="0081155A"/>
    <w:rsid w:val="00812442"/>
    <w:rsid w:val="0081305A"/>
    <w:rsid w:val="008138B7"/>
    <w:rsid w:val="00813E65"/>
    <w:rsid w:val="00815AAE"/>
    <w:rsid w:val="00815D2B"/>
    <w:rsid w:val="00815EE1"/>
    <w:rsid w:val="00816055"/>
    <w:rsid w:val="00816F9F"/>
    <w:rsid w:val="00816FA0"/>
    <w:rsid w:val="00817478"/>
    <w:rsid w:val="00820582"/>
    <w:rsid w:val="00820B4E"/>
    <w:rsid w:val="0082108A"/>
    <w:rsid w:val="00823311"/>
    <w:rsid w:val="00825155"/>
    <w:rsid w:val="0082576B"/>
    <w:rsid w:val="00825A8F"/>
    <w:rsid w:val="00825D90"/>
    <w:rsid w:val="0082643F"/>
    <w:rsid w:val="0082674D"/>
    <w:rsid w:val="00826B93"/>
    <w:rsid w:val="008271B5"/>
    <w:rsid w:val="00827ACA"/>
    <w:rsid w:val="00827CFF"/>
    <w:rsid w:val="00827E7B"/>
    <w:rsid w:val="00830226"/>
    <w:rsid w:val="00830979"/>
    <w:rsid w:val="008310CA"/>
    <w:rsid w:val="008317D8"/>
    <w:rsid w:val="00831A81"/>
    <w:rsid w:val="00831BEC"/>
    <w:rsid w:val="00831F81"/>
    <w:rsid w:val="00832C58"/>
    <w:rsid w:val="00833385"/>
    <w:rsid w:val="0083339F"/>
    <w:rsid w:val="00834762"/>
    <w:rsid w:val="00835AAA"/>
    <w:rsid w:val="00836027"/>
    <w:rsid w:val="0083707D"/>
    <w:rsid w:val="0083798B"/>
    <w:rsid w:val="00837DBD"/>
    <w:rsid w:val="00841388"/>
    <w:rsid w:val="00841642"/>
    <w:rsid w:val="008418D0"/>
    <w:rsid w:val="008444B8"/>
    <w:rsid w:val="00845215"/>
    <w:rsid w:val="00846EB6"/>
    <w:rsid w:val="008471D5"/>
    <w:rsid w:val="008473D6"/>
    <w:rsid w:val="00847613"/>
    <w:rsid w:val="00847F9B"/>
    <w:rsid w:val="008504E7"/>
    <w:rsid w:val="00850B10"/>
    <w:rsid w:val="0085138A"/>
    <w:rsid w:val="008519F5"/>
    <w:rsid w:val="008522B4"/>
    <w:rsid w:val="00852581"/>
    <w:rsid w:val="008531A1"/>
    <w:rsid w:val="0085328D"/>
    <w:rsid w:val="008542CF"/>
    <w:rsid w:val="00854950"/>
    <w:rsid w:val="00855072"/>
    <w:rsid w:val="00855538"/>
    <w:rsid w:val="00855C62"/>
    <w:rsid w:val="008567EE"/>
    <w:rsid w:val="00856F18"/>
    <w:rsid w:val="0085720D"/>
    <w:rsid w:val="00857244"/>
    <w:rsid w:val="0085779A"/>
    <w:rsid w:val="00857A6D"/>
    <w:rsid w:val="00860119"/>
    <w:rsid w:val="00860564"/>
    <w:rsid w:val="0086158C"/>
    <w:rsid w:val="00861F6C"/>
    <w:rsid w:val="00863330"/>
    <w:rsid w:val="008633A1"/>
    <w:rsid w:val="00863635"/>
    <w:rsid w:val="008639EE"/>
    <w:rsid w:val="00863DA4"/>
    <w:rsid w:val="00864071"/>
    <w:rsid w:val="00864384"/>
    <w:rsid w:val="00864581"/>
    <w:rsid w:val="00864589"/>
    <w:rsid w:val="0086496A"/>
    <w:rsid w:val="00864DC0"/>
    <w:rsid w:val="00864DC4"/>
    <w:rsid w:val="0086517C"/>
    <w:rsid w:val="008658DA"/>
    <w:rsid w:val="008661AC"/>
    <w:rsid w:val="008662C1"/>
    <w:rsid w:val="008669EB"/>
    <w:rsid w:val="00866A66"/>
    <w:rsid w:val="00867318"/>
    <w:rsid w:val="008673A1"/>
    <w:rsid w:val="008674CF"/>
    <w:rsid w:val="00867957"/>
    <w:rsid w:val="00870DD5"/>
    <w:rsid w:val="008710E3"/>
    <w:rsid w:val="00871678"/>
    <w:rsid w:val="00872039"/>
    <w:rsid w:val="008720A2"/>
    <w:rsid w:val="0087232F"/>
    <w:rsid w:val="008724D2"/>
    <w:rsid w:val="00872523"/>
    <w:rsid w:val="0087260C"/>
    <w:rsid w:val="00872899"/>
    <w:rsid w:val="0087299C"/>
    <w:rsid w:val="008729F9"/>
    <w:rsid w:val="00872B5D"/>
    <w:rsid w:val="00873484"/>
    <w:rsid w:val="00874FE8"/>
    <w:rsid w:val="0087538B"/>
    <w:rsid w:val="00875A35"/>
    <w:rsid w:val="00875EFB"/>
    <w:rsid w:val="008773D2"/>
    <w:rsid w:val="00877F9F"/>
    <w:rsid w:val="008806DC"/>
    <w:rsid w:val="00881871"/>
    <w:rsid w:val="008830E8"/>
    <w:rsid w:val="00883754"/>
    <w:rsid w:val="00883D26"/>
    <w:rsid w:val="00884AC2"/>
    <w:rsid w:val="00884D9D"/>
    <w:rsid w:val="0088565F"/>
    <w:rsid w:val="00886A24"/>
    <w:rsid w:val="00886ADC"/>
    <w:rsid w:val="00886F2F"/>
    <w:rsid w:val="00887D60"/>
    <w:rsid w:val="00890206"/>
    <w:rsid w:val="0089079E"/>
    <w:rsid w:val="008918FD"/>
    <w:rsid w:val="00891D89"/>
    <w:rsid w:val="00892D07"/>
    <w:rsid w:val="0089356A"/>
    <w:rsid w:val="008936BA"/>
    <w:rsid w:val="00893CA9"/>
    <w:rsid w:val="0089418C"/>
    <w:rsid w:val="0089527E"/>
    <w:rsid w:val="00895C97"/>
    <w:rsid w:val="00895E1E"/>
    <w:rsid w:val="00895E4B"/>
    <w:rsid w:val="00896101"/>
    <w:rsid w:val="00896C62"/>
    <w:rsid w:val="00896C6D"/>
    <w:rsid w:val="008972C5"/>
    <w:rsid w:val="0089755F"/>
    <w:rsid w:val="00897B2A"/>
    <w:rsid w:val="00897B84"/>
    <w:rsid w:val="008A00DE"/>
    <w:rsid w:val="008A1766"/>
    <w:rsid w:val="008A1F55"/>
    <w:rsid w:val="008A2446"/>
    <w:rsid w:val="008A24F2"/>
    <w:rsid w:val="008A3790"/>
    <w:rsid w:val="008A3802"/>
    <w:rsid w:val="008A3DC7"/>
    <w:rsid w:val="008A4842"/>
    <w:rsid w:val="008A4992"/>
    <w:rsid w:val="008A4BAC"/>
    <w:rsid w:val="008A4CE7"/>
    <w:rsid w:val="008A6355"/>
    <w:rsid w:val="008A63BB"/>
    <w:rsid w:val="008A6828"/>
    <w:rsid w:val="008A798F"/>
    <w:rsid w:val="008A7AC0"/>
    <w:rsid w:val="008A7F38"/>
    <w:rsid w:val="008B13FD"/>
    <w:rsid w:val="008B16D2"/>
    <w:rsid w:val="008B1773"/>
    <w:rsid w:val="008B1C54"/>
    <w:rsid w:val="008B1E76"/>
    <w:rsid w:val="008B21D5"/>
    <w:rsid w:val="008B24D9"/>
    <w:rsid w:val="008B2E8A"/>
    <w:rsid w:val="008B4AD4"/>
    <w:rsid w:val="008B4CED"/>
    <w:rsid w:val="008B53BC"/>
    <w:rsid w:val="008B5B4A"/>
    <w:rsid w:val="008B5E3C"/>
    <w:rsid w:val="008B6892"/>
    <w:rsid w:val="008B69EF"/>
    <w:rsid w:val="008B6D81"/>
    <w:rsid w:val="008B7AF6"/>
    <w:rsid w:val="008B7FE6"/>
    <w:rsid w:val="008C09E0"/>
    <w:rsid w:val="008C166A"/>
    <w:rsid w:val="008C1704"/>
    <w:rsid w:val="008C1A87"/>
    <w:rsid w:val="008C237E"/>
    <w:rsid w:val="008C4678"/>
    <w:rsid w:val="008C4C2C"/>
    <w:rsid w:val="008C5AC8"/>
    <w:rsid w:val="008C71CD"/>
    <w:rsid w:val="008C7283"/>
    <w:rsid w:val="008C7998"/>
    <w:rsid w:val="008D049B"/>
    <w:rsid w:val="008D0732"/>
    <w:rsid w:val="008D07A1"/>
    <w:rsid w:val="008D08F2"/>
    <w:rsid w:val="008D0943"/>
    <w:rsid w:val="008D136F"/>
    <w:rsid w:val="008D1991"/>
    <w:rsid w:val="008D1EC9"/>
    <w:rsid w:val="008D2C55"/>
    <w:rsid w:val="008D2EEA"/>
    <w:rsid w:val="008D2FF2"/>
    <w:rsid w:val="008D30F8"/>
    <w:rsid w:val="008D3404"/>
    <w:rsid w:val="008D3715"/>
    <w:rsid w:val="008D3861"/>
    <w:rsid w:val="008D44FD"/>
    <w:rsid w:val="008D4DDC"/>
    <w:rsid w:val="008D6915"/>
    <w:rsid w:val="008D716D"/>
    <w:rsid w:val="008D78B2"/>
    <w:rsid w:val="008D7C26"/>
    <w:rsid w:val="008E0474"/>
    <w:rsid w:val="008E07FB"/>
    <w:rsid w:val="008E091C"/>
    <w:rsid w:val="008E09DC"/>
    <w:rsid w:val="008E1249"/>
    <w:rsid w:val="008E221B"/>
    <w:rsid w:val="008E2D43"/>
    <w:rsid w:val="008E39B4"/>
    <w:rsid w:val="008E3ECF"/>
    <w:rsid w:val="008E471C"/>
    <w:rsid w:val="008E4A37"/>
    <w:rsid w:val="008E66C6"/>
    <w:rsid w:val="008E7567"/>
    <w:rsid w:val="008E7DFC"/>
    <w:rsid w:val="008F09FB"/>
    <w:rsid w:val="008F0EC7"/>
    <w:rsid w:val="008F1009"/>
    <w:rsid w:val="008F2176"/>
    <w:rsid w:val="008F2243"/>
    <w:rsid w:val="008F2791"/>
    <w:rsid w:val="008F295F"/>
    <w:rsid w:val="008F31F4"/>
    <w:rsid w:val="008F32E1"/>
    <w:rsid w:val="008F3D51"/>
    <w:rsid w:val="008F4119"/>
    <w:rsid w:val="008F45CE"/>
    <w:rsid w:val="008F4CA8"/>
    <w:rsid w:val="008F54D8"/>
    <w:rsid w:val="008F576F"/>
    <w:rsid w:val="008F6208"/>
    <w:rsid w:val="008F69D4"/>
    <w:rsid w:val="008F73BE"/>
    <w:rsid w:val="008F75FC"/>
    <w:rsid w:val="008F7647"/>
    <w:rsid w:val="0090024D"/>
    <w:rsid w:val="0090057D"/>
    <w:rsid w:val="00900F30"/>
    <w:rsid w:val="00901A32"/>
    <w:rsid w:val="009025E0"/>
    <w:rsid w:val="00902A43"/>
    <w:rsid w:val="0090351D"/>
    <w:rsid w:val="009046F6"/>
    <w:rsid w:val="0090485E"/>
    <w:rsid w:val="009053B7"/>
    <w:rsid w:val="00905532"/>
    <w:rsid w:val="00905737"/>
    <w:rsid w:val="009059F3"/>
    <w:rsid w:val="009063D6"/>
    <w:rsid w:val="0090647C"/>
    <w:rsid w:val="0090685D"/>
    <w:rsid w:val="009070B3"/>
    <w:rsid w:val="0090712C"/>
    <w:rsid w:val="009114D4"/>
    <w:rsid w:val="00911B89"/>
    <w:rsid w:val="00913BB0"/>
    <w:rsid w:val="00913C75"/>
    <w:rsid w:val="00913C85"/>
    <w:rsid w:val="00913FD0"/>
    <w:rsid w:val="00914535"/>
    <w:rsid w:val="00914D3B"/>
    <w:rsid w:val="00915918"/>
    <w:rsid w:val="00915CA6"/>
    <w:rsid w:val="00915CAB"/>
    <w:rsid w:val="00916182"/>
    <w:rsid w:val="00916669"/>
    <w:rsid w:val="00916F02"/>
    <w:rsid w:val="00917758"/>
    <w:rsid w:val="00917E52"/>
    <w:rsid w:val="00917EC9"/>
    <w:rsid w:val="009207C2"/>
    <w:rsid w:val="009209C1"/>
    <w:rsid w:val="00921E25"/>
    <w:rsid w:val="00922424"/>
    <w:rsid w:val="009228FC"/>
    <w:rsid w:val="0092483F"/>
    <w:rsid w:val="00924D33"/>
    <w:rsid w:val="00924D56"/>
    <w:rsid w:val="00924FFC"/>
    <w:rsid w:val="009253EC"/>
    <w:rsid w:val="00925DA1"/>
    <w:rsid w:val="00925F9A"/>
    <w:rsid w:val="009264EC"/>
    <w:rsid w:val="00926720"/>
    <w:rsid w:val="009271BE"/>
    <w:rsid w:val="0093081C"/>
    <w:rsid w:val="00930C3E"/>
    <w:rsid w:val="009312D7"/>
    <w:rsid w:val="00931E59"/>
    <w:rsid w:val="0093268A"/>
    <w:rsid w:val="00932FF2"/>
    <w:rsid w:val="009330A2"/>
    <w:rsid w:val="009332DE"/>
    <w:rsid w:val="00933787"/>
    <w:rsid w:val="00933BFD"/>
    <w:rsid w:val="00934C4A"/>
    <w:rsid w:val="00934F79"/>
    <w:rsid w:val="00935D2B"/>
    <w:rsid w:val="00936642"/>
    <w:rsid w:val="009367D9"/>
    <w:rsid w:val="00936894"/>
    <w:rsid w:val="009368AA"/>
    <w:rsid w:val="009373B3"/>
    <w:rsid w:val="00937677"/>
    <w:rsid w:val="00937ECF"/>
    <w:rsid w:val="009400CC"/>
    <w:rsid w:val="0094021C"/>
    <w:rsid w:val="00940231"/>
    <w:rsid w:val="00943447"/>
    <w:rsid w:val="0094358B"/>
    <w:rsid w:val="009436EE"/>
    <w:rsid w:val="009452DF"/>
    <w:rsid w:val="009452FA"/>
    <w:rsid w:val="0094604F"/>
    <w:rsid w:val="00946409"/>
    <w:rsid w:val="00947069"/>
    <w:rsid w:val="00947F6D"/>
    <w:rsid w:val="0095089A"/>
    <w:rsid w:val="009508FB"/>
    <w:rsid w:val="00950F3B"/>
    <w:rsid w:val="00951404"/>
    <w:rsid w:val="00951881"/>
    <w:rsid w:val="009519FC"/>
    <w:rsid w:val="0095206D"/>
    <w:rsid w:val="0095290F"/>
    <w:rsid w:val="00952F92"/>
    <w:rsid w:val="00953827"/>
    <w:rsid w:val="00954BCD"/>
    <w:rsid w:val="00954D8A"/>
    <w:rsid w:val="009551A9"/>
    <w:rsid w:val="00955FB4"/>
    <w:rsid w:val="00956504"/>
    <w:rsid w:val="00957104"/>
    <w:rsid w:val="009572BB"/>
    <w:rsid w:val="00957314"/>
    <w:rsid w:val="009603BC"/>
    <w:rsid w:val="0096041C"/>
    <w:rsid w:val="0096074A"/>
    <w:rsid w:val="0096121D"/>
    <w:rsid w:val="00961362"/>
    <w:rsid w:val="00961888"/>
    <w:rsid w:val="009619BF"/>
    <w:rsid w:val="009620B3"/>
    <w:rsid w:val="00962BDA"/>
    <w:rsid w:val="00963400"/>
    <w:rsid w:val="00964316"/>
    <w:rsid w:val="0096433A"/>
    <w:rsid w:val="00965371"/>
    <w:rsid w:val="009653B1"/>
    <w:rsid w:val="0096543F"/>
    <w:rsid w:val="00965CDA"/>
    <w:rsid w:val="00965FFF"/>
    <w:rsid w:val="0096619D"/>
    <w:rsid w:val="00967031"/>
    <w:rsid w:val="009706B7"/>
    <w:rsid w:val="0097120A"/>
    <w:rsid w:val="00971AD3"/>
    <w:rsid w:val="009720EE"/>
    <w:rsid w:val="00972529"/>
    <w:rsid w:val="00973510"/>
    <w:rsid w:val="00973F9C"/>
    <w:rsid w:val="00975304"/>
    <w:rsid w:val="00975FC7"/>
    <w:rsid w:val="0097656D"/>
    <w:rsid w:val="00976B48"/>
    <w:rsid w:val="00980050"/>
    <w:rsid w:val="00980EF9"/>
    <w:rsid w:val="00981FED"/>
    <w:rsid w:val="0098285F"/>
    <w:rsid w:val="0098343E"/>
    <w:rsid w:val="0098366A"/>
    <w:rsid w:val="009839FA"/>
    <w:rsid w:val="009846EE"/>
    <w:rsid w:val="00985057"/>
    <w:rsid w:val="00986125"/>
    <w:rsid w:val="009861F6"/>
    <w:rsid w:val="009863C6"/>
    <w:rsid w:val="00986DEC"/>
    <w:rsid w:val="00986E36"/>
    <w:rsid w:val="0098759D"/>
    <w:rsid w:val="009875EB"/>
    <w:rsid w:val="00987D2D"/>
    <w:rsid w:val="00991064"/>
    <w:rsid w:val="009918FB"/>
    <w:rsid w:val="00991DB5"/>
    <w:rsid w:val="00992B32"/>
    <w:rsid w:val="009937AC"/>
    <w:rsid w:val="0099493F"/>
    <w:rsid w:val="00994FB6"/>
    <w:rsid w:val="00995E7F"/>
    <w:rsid w:val="00995ECD"/>
    <w:rsid w:val="009974CF"/>
    <w:rsid w:val="009979BE"/>
    <w:rsid w:val="00997F23"/>
    <w:rsid w:val="00997F37"/>
    <w:rsid w:val="009A0DA5"/>
    <w:rsid w:val="009A2927"/>
    <w:rsid w:val="009A30FA"/>
    <w:rsid w:val="009A3838"/>
    <w:rsid w:val="009A45EB"/>
    <w:rsid w:val="009A46BC"/>
    <w:rsid w:val="009A507F"/>
    <w:rsid w:val="009A512A"/>
    <w:rsid w:val="009A5366"/>
    <w:rsid w:val="009A627E"/>
    <w:rsid w:val="009A6331"/>
    <w:rsid w:val="009A635F"/>
    <w:rsid w:val="009A7D22"/>
    <w:rsid w:val="009B0313"/>
    <w:rsid w:val="009B03D5"/>
    <w:rsid w:val="009B1212"/>
    <w:rsid w:val="009B131D"/>
    <w:rsid w:val="009B1801"/>
    <w:rsid w:val="009B186F"/>
    <w:rsid w:val="009B1F32"/>
    <w:rsid w:val="009B270D"/>
    <w:rsid w:val="009B2E50"/>
    <w:rsid w:val="009B3740"/>
    <w:rsid w:val="009B3825"/>
    <w:rsid w:val="009B3B5A"/>
    <w:rsid w:val="009B4C03"/>
    <w:rsid w:val="009B519E"/>
    <w:rsid w:val="009B523F"/>
    <w:rsid w:val="009B57EC"/>
    <w:rsid w:val="009B6062"/>
    <w:rsid w:val="009B6EAD"/>
    <w:rsid w:val="009B6FA1"/>
    <w:rsid w:val="009C02E8"/>
    <w:rsid w:val="009C03D1"/>
    <w:rsid w:val="009C090E"/>
    <w:rsid w:val="009C0E23"/>
    <w:rsid w:val="009C2985"/>
    <w:rsid w:val="009C380A"/>
    <w:rsid w:val="009C3E79"/>
    <w:rsid w:val="009C46CD"/>
    <w:rsid w:val="009C4C2F"/>
    <w:rsid w:val="009C4CA8"/>
    <w:rsid w:val="009C538E"/>
    <w:rsid w:val="009C5677"/>
    <w:rsid w:val="009D00DB"/>
    <w:rsid w:val="009D0388"/>
    <w:rsid w:val="009D0BB6"/>
    <w:rsid w:val="009D0CF2"/>
    <w:rsid w:val="009D1002"/>
    <w:rsid w:val="009D1382"/>
    <w:rsid w:val="009D2AA2"/>
    <w:rsid w:val="009D2E7A"/>
    <w:rsid w:val="009D71C7"/>
    <w:rsid w:val="009E0A6D"/>
    <w:rsid w:val="009E17EE"/>
    <w:rsid w:val="009E1F66"/>
    <w:rsid w:val="009E2554"/>
    <w:rsid w:val="009E2B3F"/>
    <w:rsid w:val="009E2B95"/>
    <w:rsid w:val="009E2D18"/>
    <w:rsid w:val="009E5444"/>
    <w:rsid w:val="009E5AA6"/>
    <w:rsid w:val="009E61D0"/>
    <w:rsid w:val="009E63DF"/>
    <w:rsid w:val="009E6475"/>
    <w:rsid w:val="009E654F"/>
    <w:rsid w:val="009E6674"/>
    <w:rsid w:val="009E74DB"/>
    <w:rsid w:val="009E7AA7"/>
    <w:rsid w:val="009E7B96"/>
    <w:rsid w:val="009F002E"/>
    <w:rsid w:val="009F14AD"/>
    <w:rsid w:val="009F189F"/>
    <w:rsid w:val="009F1C2C"/>
    <w:rsid w:val="009F1E30"/>
    <w:rsid w:val="009F2250"/>
    <w:rsid w:val="009F2379"/>
    <w:rsid w:val="009F3B5A"/>
    <w:rsid w:val="009F5C4F"/>
    <w:rsid w:val="009F616D"/>
    <w:rsid w:val="009F663B"/>
    <w:rsid w:val="009F69AC"/>
    <w:rsid w:val="009F79FD"/>
    <w:rsid w:val="009F7D2A"/>
    <w:rsid w:val="00A00633"/>
    <w:rsid w:val="00A0078F"/>
    <w:rsid w:val="00A009A6"/>
    <w:rsid w:val="00A01739"/>
    <w:rsid w:val="00A01790"/>
    <w:rsid w:val="00A02692"/>
    <w:rsid w:val="00A02B20"/>
    <w:rsid w:val="00A02DE9"/>
    <w:rsid w:val="00A02DF4"/>
    <w:rsid w:val="00A04AA4"/>
    <w:rsid w:val="00A04ECE"/>
    <w:rsid w:val="00A05BE4"/>
    <w:rsid w:val="00A05F1A"/>
    <w:rsid w:val="00A071C7"/>
    <w:rsid w:val="00A07484"/>
    <w:rsid w:val="00A10577"/>
    <w:rsid w:val="00A10E8C"/>
    <w:rsid w:val="00A10F8B"/>
    <w:rsid w:val="00A119C4"/>
    <w:rsid w:val="00A127ED"/>
    <w:rsid w:val="00A12EBA"/>
    <w:rsid w:val="00A133B0"/>
    <w:rsid w:val="00A13A10"/>
    <w:rsid w:val="00A13CB4"/>
    <w:rsid w:val="00A14986"/>
    <w:rsid w:val="00A14BB6"/>
    <w:rsid w:val="00A15009"/>
    <w:rsid w:val="00A150CD"/>
    <w:rsid w:val="00A1569A"/>
    <w:rsid w:val="00A1607D"/>
    <w:rsid w:val="00A164A1"/>
    <w:rsid w:val="00A16686"/>
    <w:rsid w:val="00A16724"/>
    <w:rsid w:val="00A17187"/>
    <w:rsid w:val="00A175DE"/>
    <w:rsid w:val="00A20397"/>
    <w:rsid w:val="00A2065F"/>
    <w:rsid w:val="00A2132E"/>
    <w:rsid w:val="00A21F21"/>
    <w:rsid w:val="00A2277E"/>
    <w:rsid w:val="00A22A2A"/>
    <w:rsid w:val="00A23E75"/>
    <w:rsid w:val="00A2408A"/>
    <w:rsid w:val="00A2497F"/>
    <w:rsid w:val="00A24DA6"/>
    <w:rsid w:val="00A24DBA"/>
    <w:rsid w:val="00A25E7E"/>
    <w:rsid w:val="00A26196"/>
    <w:rsid w:val="00A27EF8"/>
    <w:rsid w:val="00A302E6"/>
    <w:rsid w:val="00A306E8"/>
    <w:rsid w:val="00A31A7E"/>
    <w:rsid w:val="00A3284C"/>
    <w:rsid w:val="00A329CC"/>
    <w:rsid w:val="00A32E34"/>
    <w:rsid w:val="00A336CE"/>
    <w:rsid w:val="00A339F5"/>
    <w:rsid w:val="00A339FA"/>
    <w:rsid w:val="00A342B0"/>
    <w:rsid w:val="00A34ECD"/>
    <w:rsid w:val="00A358D3"/>
    <w:rsid w:val="00A35B4F"/>
    <w:rsid w:val="00A35D49"/>
    <w:rsid w:val="00A35E3B"/>
    <w:rsid w:val="00A36862"/>
    <w:rsid w:val="00A37111"/>
    <w:rsid w:val="00A37A70"/>
    <w:rsid w:val="00A37BEB"/>
    <w:rsid w:val="00A37FE2"/>
    <w:rsid w:val="00A40019"/>
    <w:rsid w:val="00A4106C"/>
    <w:rsid w:val="00A41922"/>
    <w:rsid w:val="00A41F2A"/>
    <w:rsid w:val="00A4228B"/>
    <w:rsid w:val="00A42418"/>
    <w:rsid w:val="00A4256D"/>
    <w:rsid w:val="00A43157"/>
    <w:rsid w:val="00A437F4"/>
    <w:rsid w:val="00A43D84"/>
    <w:rsid w:val="00A43FA2"/>
    <w:rsid w:val="00A451CE"/>
    <w:rsid w:val="00A45672"/>
    <w:rsid w:val="00A4709C"/>
    <w:rsid w:val="00A47364"/>
    <w:rsid w:val="00A476AE"/>
    <w:rsid w:val="00A47AA7"/>
    <w:rsid w:val="00A500E1"/>
    <w:rsid w:val="00A5014E"/>
    <w:rsid w:val="00A50164"/>
    <w:rsid w:val="00A50941"/>
    <w:rsid w:val="00A50F76"/>
    <w:rsid w:val="00A51AB6"/>
    <w:rsid w:val="00A51D2A"/>
    <w:rsid w:val="00A52832"/>
    <w:rsid w:val="00A5296C"/>
    <w:rsid w:val="00A5312D"/>
    <w:rsid w:val="00A54175"/>
    <w:rsid w:val="00A541F1"/>
    <w:rsid w:val="00A56553"/>
    <w:rsid w:val="00A570F9"/>
    <w:rsid w:val="00A5756B"/>
    <w:rsid w:val="00A57576"/>
    <w:rsid w:val="00A57CD3"/>
    <w:rsid w:val="00A60A5B"/>
    <w:rsid w:val="00A60E25"/>
    <w:rsid w:val="00A62169"/>
    <w:rsid w:val="00A62936"/>
    <w:rsid w:val="00A62B36"/>
    <w:rsid w:val="00A62D66"/>
    <w:rsid w:val="00A642C6"/>
    <w:rsid w:val="00A66343"/>
    <w:rsid w:val="00A673C0"/>
    <w:rsid w:val="00A67E53"/>
    <w:rsid w:val="00A707BB"/>
    <w:rsid w:val="00A70A6B"/>
    <w:rsid w:val="00A70B20"/>
    <w:rsid w:val="00A724B3"/>
    <w:rsid w:val="00A72B1F"/>
    <w:rsid w:val="00A73885"/>
    <w:rsid w:val="00A7487C"/>
    <w:rsid w:val="00A74E43"/>
    <w:rsid w:val="00A7505B"/>
    <w:rsid w:val="00A75620"/>
    <w:rsid w:val="00A7635E"/>
    <w:rsid w:val="00A76787"/>
    <w:rsid w:val="00A76A57"/>
    <w:rsid w:val="00A77CF7"/>
    <w:rsid w:val="00A80C24"/>
    <w:rsid w:val="00A80D44"/>
    <w:rsid w:val="00A80F4C"/>
    <w:rsid w:val="00A811B2"/>
    <w:rsid w:val="00A81FE1"/>
    <w:rsid w:val="00A83459"/>
    <w:rsid w:val="00A845AE"/>
    <w:rsid w:val="00A84721"/>
    <w:rsid w:val="00A84CDB"/>
    <w:rsid w:val="00A84DC7"/>
    <w:rsid w:val="00A8521D"/>
    <w:rsid w:val="00A85BD9"/>
    <w:rsid w:val="00A86580"/>
    <w:rsid w:val="00A86DE5"/>
    <w:rsid w:val="00A910F0"/>
    <w:rsid w:val="00A91333"/>
    <w:rsid w:val="00A9201A"/>
    <w:rsid w:val="00A93D58"/>
    <w:rsid w:val="00A93FCD"/>
    <w:rsid w:val="00A9505F"/>
    <w:rsid w:val="00A95A38"/>
    <w:rsid w:val="00A95B26"/>
    <w:rsid w:val="00A95DF5"/>
    <w:rsid w:val="00A96002"/>
    <w:rsid w:val="00A961BD"/>
    <w:rsid w:val="00A964C8"/>
    <w:rsid w:val="00A9671F"/>
    <w:rsid w:val="00A97405"/>
    <w:rsid w:val="00A97C00"/>
    <w:rsid w:val="00AA0661"/>
    <w:rsid w:val="00AA1A03"/>
    <w:rsid w:val="00AA1F2B"/>
    <w:rsid w:val="00AA2EEF"/>
    <w:rsid w:val="00AA4DDC"/>
    <w:rsid w:val="00AA50B7"/>
    <w:rsid w:val="00AA5E38"/>
    <w:rsid w:val="00AA6A80"/>
    <w:rsid w:val="00AA7920"/>
    <w:rsid w:val="00AA7F85"/>
    <w:rsid w:val="00AB05EB"/>
    <w:rsid w:val="00AB0D17"/>
    <w:rsid w:val="00AB0E20"/>
    <w:rsid w:val="00AB0E83"/>
    <w:rsid w:val="00AB0EDD"/>
    <w:rsid w:val="00AB0FF4"/>
    <w:rsid w:val="00AB11D2"/>
    <w:rsid w:val="00AB14A3"/>
    <w:rsid w:val="00AB2389"/>
    <w:rsid w:val="00AB2655"/>
    <w:rsid w:val="00AB32B1"/>
    <w:rsid w:val="00AB3430"/>
    <w:rsid w:val="00AB355A"/>
    <w:rsid w:val="00AB38BA"/>
    <w:rsid w:val="00AB3C15"/>
    <w:rsid w:val="00AB40DC"/>
    <w:rsid w:val="00AB512D"/>
    <w:rsid w:val="00AB52BE"/>
    <w:rsid w:val="00AB5A2B"/>
    <w:rsid w:val="00AB5CCF"/>
    <w:rsid w:val="00AB64A5"/>
    <w:rsid w:val="00AB66FE"/>
    <w:rsid w:val="00AB6B54"/>
    <w:rsid w:val="00AC00A6"/>
    <w:rsid w:val="00AC12E3"/>
    <w:rsid w:val="00AC3004"/>
    <w:rsid w:val="00AC3294"/>
    <w:rsid w:val="00AC3898"/>
    <w:rsid w:val="00AC4442"/>
    <w:rsid w:val="00AC5B7F"/>
    <w:rsid w:val="00AC6560"/>
    <w:rsid w:val="00AC799B"/>
    <w:rsid w:val="00AC7BDB"/>
    <w:rsid w:val="00AD02C4"/>
    <w:rsid w:val="00AD054A"/>
    <w:rsid w:val="00AD137E"/>
    <w:rsid w:val="00AD15C7"/>
    <w:rsid w:val="00AD1A70"/>
    <w:rsid w:val="00AD1D10"/>
    <w:rsid w:val="00AD331D"/>
    <w:rsid w:val="00AD35CE"/>
    <w:rsid w:val="00AD40E1"/>
    <w:rsid w:val="00AD4168"/>
    <w:rsid w:val="00AD4263"/>
    <w:rsid w:val="00AD4FF6"/>
    <w:rsid w:val="00AD50F9"/>
    <w:rsid w:val="00AD5338"/>
    <w:rsid w:val="00AD665D"/>
    <w:rsid w:val="00AD6B2A"/>
    <w:rsid w:val="00AD77B9"/>
    <w:rsid w:val="00AD7915"/>
    <w:rsid w:val="00AD7C6B"/>
    <w:rsid w:val="00AE0AF3"/>
    <w:rsid w:val="00AE11A6"/>
    <w:rsid w:val="00AE1AF1"/>
    <w:rsid w:val="00AE1BC7"/>
    <w:rsid w:val="00AE1EA8"/>
    <w:rsid w:val="00AE1EB6"/>
    <w:rsid w:val="00AE2202"/>
    <w:rsid w:val="00AE23D1"/>
    <w:rsid w:val="00AE288B"/>
    <w:rsid w:val="00AE28F4"/>
    <w:rsid w:val="00AE2E4D"/>
    <w:rsid w:val="00AE2E92"/>
    <w:rsid w:val="00AE34BB"/>
    <w:rsid w:val="00AE34E5"/>
    <w:rsid w:val="00AE4E03"/>
    <w:rsid w:val="00AE4F47"/>
    <w:rsid w:val="00AE5CCA"/>
    <w:rsid w:val="00AE5E4A"/>
    <w:rsid w:val="00AE659B"/>
    <w:rsid w:val="00AE6BFB"/>
    <w:rsid w:val="00AE7E7B"/>
    <w:rsid w:val="00AF07FB"/>
    <w:rsid w:val="00AF0ECE"/>
    <w:rsid w:val="00AF2041"/>
    <w:rsid w:val="00AF3369"/>
    <w:rsid w:val="00AF3675"/>
    <w:rsid w:val="00AF3688"/>
    <w:rsid w:val="00AF37A4"/>
    <w:rsid w:val="00AF393C"/>
    <w:rsid w:val="00AF396F"/>
    <w:rsid w:val="00AF39B1"/>
    <w:rsid w:val="00AF4673"/>
    <w:rsid w:val="00AF47CA"/>
    <w:rsid w:val="00AF48F3"/>
    <w:rsid w:val="00AF49DA"/>
    <w:rsid w:val="00AF4B2D"/>
    <w:rsid w:val="00AF693C"/>
    <w:rsid w:val="00AF7287"/>
    <w:rsid w:val="00AF73D1"/>
    <w:rsid w:val="00AF74D6"/>
    <w:rsid w:val="00B0133E"/>
    <w:rsid w:val="00B01505"/>
    <w:rsid w:val="00B02185"/>
    <w:rsid w:val="00B030BF"/>
    <w:rsid w:val="00B0310C"/>
    <w:rsid w:val="00B038FD"/>
    <w:rsid w:val="00B04152"/>
    <w:rsid w:val="00B04F3B"/>
    <w:rsid w:val="00B05160"/>
    <w:rsid w:val="00B0533E"/>
    <w:rsid w:val="00B05350"/>
    <w:rsid w:val="00B0560E"/>
    <w:rsid w:val="00B058B0"/>
    <w:rsid w:val="00B06DAE"/>
    <w:rsid w:val="00B06F3F"/>
    <w:rsid w:val="00B074EB"/>
    <w:rsid w:val="00B07AAC"/>
    <w:rsid w:val="00B10192"/>
    <w:rsid w:val="00B1053D"/>
    <w:rsid w:val="00B1058F"/>
    <w:rsid w:val="00B116E3"/>
    <w:rsid w:val="00B1302C"/>
    <w:rsid w:val="00B13566"/>
    <w:rsid w:val="00B138EA"/>
    <w:rsid w:val="00B13DB4"/>
    <w:rsid w:val="00B13DF3"/>
    <w:rsid w:val="00B13EF1"/>
    <w:rsid w:val="00B14318"/>
    <w:rsid w:val="00B15028"/>
    <w:rsid w:val="00B15134"/>
    <w:rsid w:val="00B15891"/>
    <w:rsid w:val="00B158C5"/>
    <w:rsid w:val="00B15908"/>
    <w:rsid w:val="00B16A8F"/>
    <w:rsid w:val="00B16B7A"/>
    <w:rsid w:val="00B201CD"/>
    <w:rsid w:val="00B21531"/>
    <w:rsid w:val="00B226D7"/>
    <w:rsid w:val="00B22AFB"/>
    <w:rsid w:val="00B22BCB"/>
    <w:rsid w:val="00B22D9F"/>
    <w:rsid w:val="00B231CA"/>
    <w:rsid w:val="00B2343B"/>
    <w:rsid w:val="00B2373E"/>
    <w:rsid w:val="00B23D55"/>
    <w:rsid w:val="00B24493"/>
    <w:rsid w:val="00B244DA"/>
    <w:rsid w:val="00B24565"/>
    <w:rsid w:val="00B24661"/>
    <w:rsid w:val="00B24B17"/>
    <w:rsid w:val="00B253F6"/>
    <w:rsid w:val="00B25539"/>
    <w:rsid w:val="00B258BA"/>
    <w:rsid w:val="00B26019"/>
    <w:rsid w:val="00B269BF"/>
    <w:rsid w:val="00B26E60"/>
    <w:rsid w:val="00B27A65"/>
    <w:rsid w:val="00B27E95"/>
    <w:rsid w:val="00B30007"/>
    <w:rsid w:val="00B3048D"/>
    <w:rsid w:val="00B30879"/>
    <w:rsid w:val="00B33AE0"/>
    <w:rsid w:val="00B34153"/>
    <w:rsid w:val="00B343DD"/>
    <w:rsid w:val="00B34959"/>
    <w:rsid w:val="00B35525"/>
    <w:rsid w:val="00B36015"/>
    <w:rsid w:val="00B36C4E"/>
    <w:rsid w:val="00B36D00"/>
    <w:rsid w:val="00B4007E"/>
    <w:rsid w:val="00B40FC3"/>
    <w:rsid w:val="00B413E6"/>
    <w:rsid w:val="00B41A3E"/>
    <w:rsid w:val="00B41B9C"/>
    <w:rsid w:val="00B42C3D"/>
    <w:rsid w:val="00B43080"/>
    <w:rsid w:val="00B4308A"/>
    <w:rsid w:val="00B439C5"/>
    <w:rsid w:val="00B43EF7"/>
    <w:rsid w:val="00B4421B"/>
    <w:rsid w:val="00B45CC3"/>
    <w:rsid w:val="00B45E8A"/>
    <w:rsid w:val="00B461FE"/>
    <w:rsid w:val="00B4678C"/>
    <w:rsid w:val="00B467FE"/>
    <w:rsid w:val="00B47DA5"/>
    <w:rsid w:val="00B50908"/>
    <w:rsid w:val="00B50EDC"/>
    <w:rsid w:val="00B52291"/>
    <w:rsid w:val="00B52F92"/>
    <w:rsid w:val="00B53A8E"/>
    <w:rsid w:val="00B558CB"/>
    <w:rsid w:val="00B56442"/>
    <w:rsid w:val="00B575F0"/>
    <w:rsid w:val="00B57779"/>
    <w:rsid w:val="00B57C28"/>
    <w:rsid w:val="00B6016A"/>
    <w:rsid w:val="00B60E94"/>
    <w:rsid w:val="00B60EA5"/>
    <w:rsid w:val="00B613B1"/>
    <w:rsid w:val="00B61511"/>
    <w:rsid w:val="00B61527"/>
    <w:rsid w:val="00B620DE"/>
    <w:rsid w:val="00B62119"/>
    <w:rsid w:val="00B621A8"/>
    <w:rsid w:val="00B62CE6"/>
    <w:rsid w:val="00B62D30"/>
    <w:rsid w:val="00B632F1"/>
    <w:rsid w:val="00B63359"/>
    <w:rsid w:val="00B63913"/>
    <w:rsid w:val="00B63D70"/>
    <w:rsid w:val="00B63FC6"/>
    <w:rsid w:val="00B649F6"/>
    <w:rsid w:val="00B653E2"/>
    <w:rsid w:val="00B654D1"/>
    <w:rsid w:val="00B65C28"/>
    <w:rsid w:val="00B65D38"/>
    <w:rsid w:val="00B65DAA"/>
    <w:rsid w:val="00B665CC"/>
    <w:rsid w:val="00B66977"/>
    <w:rsid w:val="00B66E85"/>
    <w:rsid w:val="00B66ED3"/>
    <w:rsid w:val="00B67880"/>
    <w:rsid w:val="00B679BB"/>
    <w:rsid w:val="00B70AA4"/>
    <w:rsid w:val="00B70FED"/>
    <w:rsid w:val="00B7130C"/>
    <w:rsid w:val="00B71750"/>
    <w:rsid w:val="00B724F8"/>
    <w:rsid w:val="00B727BC"/>
    <w:rsid w:val="00B72F83"/>
    <w:rsid w:val="00B72FCB"/>
    <w:rsid w:val="00B7302A"/>
    <w:rsid w:val="00B7488A"/>
    <w:rsid w:val="00B7496C"/>
    <w:rsid w:val="00B74997"/>
    <w:rsid w:val="00B74A2E"/>
    <w:rsid w:val="00B74B2F"/>
    <w:rsid w:val="00B74C94"/>
    <w:rsid w:val="00B74E73"/>
    <w:rsid w:val="00B7532F"/>
    <w:rsid w:val="00B75BC8"/>
    <w:rsid w:val="00B75D5B"/>
    <w:rsid w:val="00B75DB5"/>
    <w:rsid w:val="00B76822"/>
    <w:rsid w:val="00B76BA3"/>
    <w:rsid w:val="00B771B1"/>
    <w:rsid w:val="00B80B4E"/>
    <w:rsid w:val="00B80F97"/>
    <w:rsid w:val="00B813FB"/>
    <w:rsid w:val="00B81FC5"/>
    <w:rsid w:val="00B82112"/>
    <w:rsid w:val="00B82343"/>
    <w:rsid w:val="00B82993"/>
    <w:rsid w:val="00B82F83"/>
    <w:rsid w:val="00B83215"/>
    <w:rsid w:val="00B83C5C"/>
    <w:rsid w:val="00B84B7B"/>
    <w:rsid w:val="00B85AB2"/>
    <w:rsid w:val="00B85F0E"/>
    <w:rsid w:val="00B8651E"/>
    <w:rsid w:val="00B86569"/>
    <w:rsid w:val="00B87517"/>
    <w:rsid w:val="00B91085"/>
    <w:rsid w:val="00B915ED"/>
    <w:rsid w:val="00B9205E"/>
    <w:rsid w:val="00B92344"/>
    <w:rsid w:val="00B92946"/>
    <w:rsid w:val="00B92E38"/>
    <w:rsid w:val="00B93881"/>
    <w:rsid w:val="00B93EFD"/>
    <w:rsid w:val="00B9414F"/>
    <w:rsid w:val="00B94790"/>
    <w:rsid w:val="00B948E4"/>
    <w:rsid w:val="00B94D09"/>
    <w:rsid w:val="00B95875"/>
    <w:rsid w:val="00B96922"/>
    <w:rsid w:val="00B975EF"/>
    <w:rsid w:val="00BA009A"/>
    <w:rsid w:val="00BA06A2"/>
    <w:rsid w:val="00BA0C45"/>
    <w:rsid w:val="00BA0C48"/>
    <w:rsid w:val="00BA108F"/>
    <w:rsid w:val="00BA157D"/>
    <w:rsid w:val="00BA227B"/>
    <w:rsid w:val="00BA2B32"/>
    <w:rsid w:val="00BA3761"/>
    <w:rsid w:val="00BA6AEC"/>
    <w:rsid w:val="00BA6D41"/>
    <w:rsid w:val="00BA7EAC"/>
    <w:rsid w:val="00BB0BA8"/>
    <w:rsid w:val="00BB0E08"/>
    <w:rsid w:val="00BB137E"/>
    <w:rsid w:val="00BB1471"/>
    <w:rsid w:val="00BB21D8"/>
    <w:rsid w:val="00BB339F"/>
    <w:rsid w:val="00BB5F38"/>
    <w:rsid w:val="00BB6890"/>
    <w:rsid w:val="00BB6F9D"/>
    <w:rsid w:val="00BC067A"/>
    <w:rsid w:val="00BC0C2A"/>
    <w:rsid w:val="00BC0D88"/>
    <w:rsid w:val="00BC18B7"/>
    <w:rsid w:val="00BC1DCD"/>
    <w:rsid w:val="00BC214E"/>
    <w:rsid w:val="00BC3351"/>
    <w:rsid w:val="00BC3935"/>
    <w:rsid w:val="00BC3C47"/>
    <w:rsid w:val="00BC4BB8"/>
    <w:rsid w:val="00BC5155"/>
    <w:rsid w:val="00BC5872"/>
    <w:rsid w:val="00BC5B64"/>
    <w:rsid w:val="00BC5BA1"/>
    <w:rsid w:val="00BC5EEF"/>
    <w:rsid w:val="00BC60FC"/>
    <w:rsid w:val="00BC64D4"/>
    <w:rsid w:val="00BC6D09"/>
    <w:rsid w:val="00BC6ECE"/>
    <w:rsid w:val="00BC7276"/>
    <w:rsid w:val="00BC7D1B"/>
    <w:rsid w:val="00BD012C"/>
    <w:rsid w:val="00BD0CB8"/>
    <w:rsid w:val="00BD13C9"/>
    <w:rsid w:val="00BD1922"/>
    <w:rsid w:val="00BD2411"/>
    <w:rsid w:val="00BD2971"/>
    <w:rsid w:val="00BD2A26"/>
    <w:rsid w:val="00BD3703"/>
    <w:rsid w:val="00BD3A26"/>
    <w:rsid w:val="00BD3D84"/>
    <w:rsid w:val="00BD502E"/>
    <w:rsid w:val="00BD5C93"/>
    <w:rsid w:val="00BD5F8B"/>
    <w:rsid w:val="00BD6712"/>
    <w:rsid w:val="00BD67BC"/>
    <w:rsid w:val="00BE054C"/>
    <w:rsid w:val="00BE0A00"/>
    <w:rsid w:val="00BE0F6A"/>
    <w:rsid w:val="00BE1AB6"/>
    <w:rsid w:val="00BE24DB"/>
    <w:rsid w:val="00BE2A57"/>
    <w:rsid w:val="00BE2FC7"/>
    <w:rsid w:val="00BE30AF"/>
    <w:rsid w:val="00BE3A2B"/>
    <w:rsid w:val="00BE416E"/>
    <w:rsid w:val="00BE4237"/>
    <w:rsid w:val="00BE492C"/>
    <w:rsid w:val="00BE4F94"/>
    <w:rsid w:val="00BE4FC6"/>
    <w:rsid w:val="00BE5AFC"/>
    <w:rsid w:val="00BE5C98"/>
    <w:rsid w:val="00BE6000"/>
    <w:rsid w:val="00BE6443"/>
    <w:rsid w:val="00BE7351"/>
    <w:rsid w:val="00BE7E8C"/>
    <w:rsid w:val="00BF0522"/>
    <w:rsid w:val="00BF066E"/>
    <w:rsid w:val="00BF06A7"/>
    <w:rsid w:val="00BF1C37"/>
    <w:rsid w:val="00BF1C66"/>
    <w:rsid w:val="00BF25B8"/>
    <w:rsid w:val="00BF2B92"/>
    <w:rsid w:val="00BF3915"/>
    <w:rsid w:val="00BF4395"/>
    <w:rsid w:val="00BF4809"/>
    <w:rsid w:val="00BF4BBB"/>
    <w:rsid w:val="00BF5926"/>
    <w:rsid w:val="00BF614D"/>
    <w:rsid w:val="00BF669E"/>
    <w:rsid w:val="00BF7360"/>
    <w:rsid w:val="00BF7631"/>
    <w:rsid w:val="00BF7FA3"/>
    <w:rsid w:val="00C00454"/>
    <w:rsid w:val="00C00FB9"/>
    <w:rsid w:val="00C01375"/>
    <w:rsid w:val="00C0169D"/>
    <w:rsid w:val="00C03115"/>
    <w:rsid w:val="00C03245"/>
    <w:rsid w:val="00C03A79"/>
    <w:rsid w:val="00C05940"/>
    <w:rsid w:val="00C06E2C"/>
    <w:rsid w:val="00C07B30"/>
    <w:rsid w:val="00C11742"/>
    <w:rsid w:val="00C119C1"/>
    <w:rsid w:val="00C11E23"/>
    <w:rsid w:val="00C12119"/>
    <w:rsid w:val="00C12536"/>
    <w:rsid w:val="00C13935"/>
    <w:rsid w:val="00C143B2"/>
    <w:rsid w:val="00C14F20"/>
    <w:rsid w:val="00C151DD"/>
    <w:rsid w:val="00C16983"/>
    <w:rsid w:val="00C16C8C"/>
    <w:rsid w:val="00C17793"/>
    <w:rsid w:val="00C178F5"/>
    <w:rsid w:val="00C201A9"/>
    <w:rsid w:val="00C21CA1"/>
    <w:rsid w:val="00C22A37"/>
    <w:rsid w:val="00C22AA5"/>
    <w:rsid w:val="00C2398F"/>
    <w:rsid w:val="00C23A5D"/>
    <w:rsid w:val="00C24522"/>
    <w:rsid w:val="00C246E0"/>
    <w:rsid w:val="00C24C5D"/>
    <w:rsid w:val="00C2572F"/>
    <w:rsid w:val="00C25E09"/>
    <w:rsid w:val="00C260DC"/>
    <w:rsid w:val="00C262B9"/>
    <w:rsid w:val="00C26D25"/>
    <w:rsid w:val="00C2775A"/>
    <w:rsid w:val="00C30A1F"/>
    <w:rsid w:val="00C30B3C"/>
    <w:rsid w:val="00C30CCD"/>
    <w:rsid w:val="00C3129E"/>
    <w:rsid w:val="00C31378"/>
    <w:rsid w:val="00C313EB"/>
    <w:rsid w:val="00C31474"/>
    <w:rsid w:val="00C317AE"/>
    <w:rsid w:val="00C31A7D"/>
    <w:rsid w:val="00C31CDB"/>
    <w:rsid w:val="00C32408"/>
    <w:rsid w:val="00C32489"/>
    <w:rsid w:val="00C3273C"/>
    <w:rsid w:val="00C3348A"/>
    <w:rsid w:val="00C33BF2"/>
    <w:rsid w:val="00C34639"/>
    <w:rsid w:val="00C34C7F"/>
    <w:rsid w:val="00C355E5"/>
    <w:rsid w:val="00C357DD"/>
    <w:rsid w:val="00C36697"/>
    <w:rsid w:val="00C3692C"/>
    <w:rsid w:val="00C37833"/>
    <w:rsid w:val="00C37A97"/>
    <w:rsid w:val="00C37B64"/>
    <w:rsid w:val="00C37D4D"/>
    <w:rsid w:val="00C400CC"/>
    <w:rsid w:val="00C40654"/>
    <w:rsid w:val="00C40D7F"/>
    <w:rsid w:val="00C410B3"/>
    <w:rsid w:val="00C41D05"/>
    <w:rsid w:val="00C41D1B"/>
    <w:rsid w:val="00C41E39"/>
    <w:rsid w:val="00C420BC"/>
    <w:rsid w:val="00C42F6B"/>
    <w:rsid w:val="00C43D3C"/>
    <w:rsid w:val="00C44999"/>
    <w:rsid w:val="00C44FE1"/>
    <w:rsid w:val="00C45E33"/>
    <w:rsid w:val="00C462F3"/>
    <w:rsid w:val="00C46ACC"/>
    <w:rsid w:val="00C477D2"/>
    <w:rsid w:val="00C47B92"/>
    <w:rsid w:val="00C50870"/>
    <w:rsid w:val="00C50B3A"/>
    <w:rsid w:val="00C50DEF"/>
    <w:rsid w:val="00C50DF4"/>
    <w:rsid w:val="00C516FC"/>
    <w:rsid w:val="00C52243"/>
    <w:rsid w:val="00C526F9"/>
    <w:rsid w:val="00C5308B"/>
    <w:rsid w:val="00C532AA"/>
    <w:rsid w:val="00C53753"/>
    <w:rsid w:val="00C53E7B"/>
    <w:rsid w:val="00C53EEF"/>
    <w:rsid w:val="00C55219"/>
    <w:rsid w:val="00C560BC"/>
    <w:rsid w:val="00C56283"/>
    <w:rsid w:val="00C568F1"/>
    <w:rsid w:val="00C577DB"/>
    <w:rsid w:val="00C57D1E"/>
    <w:rsid w:val="00C606D6"/>
    <w:rsid w:val="00C61478"/>
    <w:rsid w:val="00C617A3"/>
    <w:rsid w:val="00C62DC2"/>
    <w:rsid w:val="00C63D54"/>
    <w:rsid w:val="00C64ADB"/>
    <w:rsid w:val="00C64E45"/>
    <w:rsid w:val="00C653F8"/>
    <w:rsid w:val="00C65512"/>
    <w:rsid w:val="00C67A58"/>
    <w:rsid w:val="00C70836"/>
    <w:rsid w:val="00C70C43"/>
    <w:rsid w:val="00C71545"/>
    <w:rsid w:val="00C71B52"/>
    <w:rsid w:val="00C7324E"/>
    <w:rsid w:val="00C734AE"/>
    <w:rsid w:val="00C73BAC"/>
    <w:rsid w:val="00C73DDA"/>
    <w:rsid w:val="00C74213"/>
    <w:rsid w:val="00C74766"/>
    <w:rsid w:val="00C74ADD"/>
    <w:rsid w:val="00C7516A"/>
    <w:rsid w:val="00C7530F"/>
    <w:rsid w:val="00C763CC"/>
    <w:rsid w:val="00C76866"/>
    <w:rsid w:val="00C80275"/>
    <w:rsid w:val="00C8041C"/>
    <w:rsid w:val="00C82246"/>
    <w:rsid w:val="00C8382D"/>
    <w:rsid w:val="00C839F7"/>
    <w:rsid w:val="00C83FE8"/>
    <w:rsid w:val="00C84C0A"/>
    <w:rsid w:val="00C84C99"/>
    <w:rsid w:val="00C85194"/>
    <w:rsid w:val="00C85376"/>
    <w:rsid w:val="00C8631F"/>
    <w:rsid w:val="00C86640"/>
    <w:rsid w:val="00C86A57"/>
    <w:rsid w:val="00C86BBE"/>
    <w:rsid w:val="00C87144"/>
    <w:rsid w:val="00C904D1"/>
    <w:rsid w:val="00C905CE"/>
    <w:rsid w:val="00C92FC5"/>
    <w:rsid w:val="00C95263"/>
    <w:rsid w:val="00C956AC"/>
    <w:rsid w:val="00CA081E"/>
    <w:rsid w:val="00CA1366"/>
    <w:rsid w:val="00CA148D"/>
    <w:rsid w:val="00CA193F"/>
    <w:rsid w:val="00CA1B1E"/>
    <w:rsid w:val="00CA2353"/>
    <w:rsid w:val="00CA33C3"/>
    <w:rsid w:val="00CA3450"/>
    <w:rsid w:val="00CA4610"/>
    <w:rsid w:val="00CA4643"/>
    <w:rsid w:val="00CA4757"/>
    <w:rsid w:val="00CA4790"/>
    <w:rsid w:val="00CA50C1"/>
    <w:rsid w:val="00CA5E58"/>
    <w:rsid w:val="00CA5FB0"/>
    <w:rsid w:val="00CA6955"/>
    <w:rsid w:val="00CA7133"/>
    <w:rsid w:val="00CB0510"/>
    <w:rsid w:val="00CB0938"/>
    <w:rsid w:val="00CB0EA5"/>
    <w:rsid w:val="00CB0F7F"/>
    <w:rsid w:val="00CB1339"/>
    <w:rsid w:val="00CB1394"/>
    <w:rsid w:val="00CB19C1"/>
    <w:rsid w:val="00CB1F59"/>
    <w:rsid w:val="00CB27DE"/>
    <w:rsid w:val="00CB2C99"/>
    <w:rsid w:val="00CB2DA4"/>
    <w:rsid w:val="00CB319F"/>
    <w:rsid w:val="00CB45DD"/>
    <w:rsid w:val="00CB57B7"/>
    <w:rsid w:val="00CB5840"/>
    <w:rsid w:val="00CB617D"/>
    <w:rsid w:val="00CB641E"/>
    <w:rsid w:val="00CB6E85"/>
    <w:rsid w:val="00CB75FD"/>
    <w:rsid w:val="00CB7AF3"/>
    <w:rsid w:val="00CC0722"/>
    <w:rsid w:val="00CC0AF0"/>
    <w:rsid w:val="00CC0BF0"/>
    <w:rsid w:val="00CC1CC3"/>
    <w:rsid w:val="00CC2AE0"/>
    <w:rsid w:val="00CC2CB8"/>
    <w:rsid w:val="00CC3806"/>
    <w:rsid w:val="00CC3AA8"/>
    <w:rsid w:val="00CC3B98"/>
    <w:rsid w:val="00CC3D07"/>
    <w:rsid w:val="00CC412D"/>
    <w:rsid w:val="00CC41F5"/>
    <w:rsid w:val="00CC452D"/>
    <w:rsid w:val="00CC4624"/>
    <w:rsid w:val="00CC486F"/>
    <w:rsid w:val="00CC4ACB"/>
    <w:rsid w:val="00CC6012"/>
    <w:rsid w:val="00CC608D"/>
    <w:rsid w:val="00CC6399"/>
    <w:rsid w:val="00CC6C0B"/>
    <w:rsid w:val="00CC6FEE"/>
    <w:rsid w:val="00CC7881"/>
    <w:rsid w:val="00CD22A1"/>
    <w:rsid w:val="00CD27B0"/>
    <w:rsid w:val="00CD2CC1"/>
    <w:rsid w:val="00CD2E5F"/>
    <w:rsid w:val="00CD2F94"/>
    <w:rsid w:val="00CD3432"/>
    <w:rsid w:val="00CD370F"/>
    <w:rsid w:val="00CD385B"/>
    <w:rsid w:val="00CD3C42"/>
    <w:rsid w:val="00CD3F7C"/>
    <w:rsid w:val="00CD43FC"/>
    <w:rsid w:val="00CD503E"/>
    <w:rsid w:val="00CD5257"/>
    <w:rsid w:val="00CD547D"/>
    <w:rsid w:val="00CD61CA"/>
    <w:rsid w:val="00CD6D8D"/>
    <w:rsid w:val="00CD7B56"/>
    <w:rsid w:val="00CE037A"/>
    <w:rsid w:val="00CE188B"/>
    <w:rsid w:val="00CE1BFB"/>
    <w:rsid w:val="00CE29CB"/>
    <w:rsid w:val="00CE3956"/>
    <w:rsid w:val="00CE3F5B"/>
    <w:rsid w:val="00CE41B0"/>
    <w:rsid w:val="00CE4BE4"/>
    <w:rsid w:val="00CE52A2"/>
    <w:rsid w:val="00CE68B3"/>
    <w:rsid w:val="00CE6CC0"/>
    <w:rsid w:val="00CE703A"/>
    <w:rsid w:val="00CF0942"/>
    <w:rsid w:val="00CF0A2D"/>
    <w:rsid w:val="00CF1BAF"/>
    <w:rsid w:val="00CF3F00"/>
    <w:rsid w:val="00CF4024"/>
    <w:rsid w:val="00CF41D7"/>
    <w:rsid w:val="00CF56A5"/>
    <w:rsid w:val="00CF5752"/>
    <w:rsid w:val="00CF7487"/>
    <w:rsid w:val="00CF75AA"/>
    <w:rsid w:val="00CF7AC4"/>
    <w:rsid w:val="00CF7B09"/>
    <w:rsid w:val="00CF7EF7"/>
    <w:rsid w:val="00D0002E"/>
    <w:rsid w:val="00D003C6"/>
    <w:rsid w:val="00D00A4D"/>
    <w:rsid w:val="00D00D32"/>
    <w:rsid w:val="00D012AA"/>
    <w:rsid w:val="00D02D52"/>
    <w:rsid w:val="00D0353F"/>
    <w:rsid w:val="00D03D0C"/>
    <w:rsid w:val="00D03DA7"/>
    <w:rsid w:val="00D03EA2"/>
    <w:rsid w:val="00D04A18"/>
    <w:rsid w:val="00D04BF6"/>
    <w:rsid w:val="00D04EC0"/>
    <w:rsid w:val="00D04F57"/>
    <w:rsid w:val="00D0534B"/>
    <w:rsid w:val="00D053A9"/>
    <w:rsid w:val="00D05F10"/>
    <w:rsid w:val="00D10340"/>
    <w:rsid w:val="00D113F1"/>
    <w:rsid w:val="00D11AC7"/>
    <w:rsid w:val="00D11AEE"/>
    <w:rsid w:val="00D12152"/>
    <w:rsid w:val="00D128B6"/>
    <w:rsid w:val="00D12E56"/>
    <w:rsid w:val="00D13282"/>
    <w:rsid w:val="00D13B5B"/>
    <w:rsid w:val="00D144B4"/>
    <w:rsid w:val="00D1481A"/>
    <w:rsid w:val="00D15E14"/>
    <w:rsid w:val="00D15F94"/>
    <w:rsid w:val="00D165B2"/>
    <w:rsid w:val="00D1733B"/>
    <w:rsid w:val="00D20BBC"/>
    <w:rsid w:val="00D21DF5"/>
    <w:rsid w:val="00D21EB2"/>
    <w:rsid w:val="00D22C58"/>
    <w:rsid w:val="00D2324F"/>
    <w:rsid w:val="00D235A1"/>
    <w:rsid w:val="00D23BC0"/>
    <w:rsid w:val="00D23F65"/>
    <w:rsid w:val="00D2432E"/>
    <w:rsid w:val="00D2438C"/>
    <w:rsid w:val="00D24F3C"/>
    <w:rsid w:val="00D25F85"/>
    <w:rsid w:val="00D26CB3"/>
    <w:rsid w:val="00D279A6"/>
    <w:rsid w:val="00D27D63"/>
    <w:rsid w:val="00D30A42"/>
    <w:rsid w:val="00D30AD7"/>
    <w:rsid w:val="00D30E54"/>
    <w:rsid w:val="00D312AF"/>
    <w:rsid w:val="00D31916"/>
    <w:rsid w:val="00D32466"/>
    <w:rsid w:val="00D330DC"/>
    <w:rsid w:val="00D34DE9"/>
    <w:rsid w:val="00D35524"/>
    <w:rsid w:val="00D35BFD"/>
    <w:rsid w:val="00D3655D"/>
    <w:rsid w:val="00D36B8A"/>
    <w:rsid w:val="00D36C86"/>
    <w:rsid w:val="00D37285"/>
    <w:rsid w:val="00D37387"/>
    <w:rsid w:val="00D3744D"/>
    <w:rsid w:val="00D40AB7"/>
    <w:rsid w:val="00D443C7"/>
    <w:rsid w:val="00D44C0B"/>
    <w:rsid w:val="00D44D7B"/>
    <w:rsid w:val="00D44EE6"/>
    <w:rsid w:val="00D45A58"/>
    <w:rsid w:val="00D45B49"/>
    <w:rsid w:val="00D4792F"/>
    <w:rsid w:val="00D5040B"/>
    <w:rsid w:val="00D50913"/>
    <w:rsid w:val="00D50A92"/>
    <w:rsid w:val="00D5132D"/>
    <w:rsid w:val="00D513F9"/>
    <w:rsid w:val="00D52634"/>
    <w:rsid w:val="00D529C6"/>
    <w:rsid w:val="00D52C7F"/>
    <w:rsid w:val="00D52CC3"/>
    <w:rsid w:val="00D53946"/>
    <w:rsid w:val="00D53C8B"/>
    <w:rsid w:val="00D5436B"/>
    <w:rsid w:val="00D55364"/>
    <w:rsid w:val="00D55558"/>
    <w:rsid w:val="00D559F8"/>
    <w:rsid w:val="00D56435"/>
    <w:rsid w:val="00D5644F"/>
    <w:rsid w:val="00D5648F"/>
    <w:rsid w:val="00D565EA"/>
    <w:rsid w:val="00D57286"/>
    <w:rsid w:val="00D5778A"/>
    <w:rsid w:val="00D60679"/>
    <w:rsid w:val="00D60A73"/>
    <w:rsid w:val="00D61B5D"/>
    <w:rsid w:val="00D61F7E"/>
    <w:rsid w:val="00D62787"/>
    <w:rsid w:val="00D627CD"/>
    <w:rsid w:val="00D62A87"/>
    <w:rsid w:val="00D639AA"/>
    <w:rsid w:val="00D63BDD"/>
    <w:rsid w:val="00D63D6F"/>
    <w:rsid w:val="00D646FF"/>
    <w:rsid w:val="00D64714"/>
    <w:rsid w:val="00D6476A"/>
    <w:rsid w:val="00D64968"/>
    <w:rsid w:val="00D65564"/>
    <w:rsid w:val="00D65B39"/>
    <w:rsid w:val="00D65CFA"/>
    <w:rsid w:val="00D66323"/>
    <w:rsid w:val="00D66582"/>
    <w:rsid w:val="00D66C69"/>
    <w:rsid w:val="00D66ED0"/>
    <w:rsid w:val="00D66F3D"/>
    <w:rsid w:val="00D674C2"/>
    <w:rsid w:val="00D67503"/>
    <w:rsid w:val="00D67741"/>
    <w:rsid w:val="00D6783C"/>
    <w:rsid w:val="00D70013"/>
    <w:rsid w:val="00D70838"/>
    <w:rsid w:val="00D71C76"/>
    <w:rsid w:val="00D720A9"/>
    <w:rsid w:val="00D72A80"/>
    <w:rsid w:val="00D72A89"/>
    <w:rsid w:val="00D72F3E"/>
    <w:rsid w:val="00D732C2"/>
    <w:rsid w:val="00D73BDF"/>
    <w:rsid w:val="00D73CE0"/>
    <w:rsid w:val="00D73D55"/>
    <w:rsid w:val="00D7467F"/>
    <w:rsid w:val="00D76468"/>
    <w:rsid w:val="00D765CA"/>
    <w:rsid w:val="00D76625"/>
    <w:rsid w:val="00D76D07"/>
    <w:rsid w:val="00D771FD"/>
    <w:rsid w:val="00D77334"/>
    <w:rsid w:val="00D77566"/>
    <w:rsid w:val="00D77AC3"/>
    <w:rsid w:val="00D77B18"/>
    <w:rsid w:val="00D77CAB"/>
    <w:rsid w:val="00D819BD"/>
    <w:rsid w:val="00D81B81"/>
    <w:rsid w:val="00D81B87"/>
    <w:rsid w:val="00D81CF9"/>
    <w:rsid w:val="00D8363C"/>
    <w:rsid w:val="00D83FF2"/>
    <w:rsid w:val="00D8402D"/>
    <w:rsid w:val="00D8525D"/>
    <w:rsid w:val="00D85981"/>
    <w:rsid w:val="00D85D04"/>
    <w:rsid w:val="00D86276"/>
    <w:rsid w:val="00D86A08"/>
    <w:rsid w:val="00D8759B"/>
    <w:rsid w:val="00D87BB1"/>
    <w:rsid w:val="00D87D0C"/>
    <w:rsid w:val="00D90426"/>
    <w:rsid w:val="00D90472"/>
    <w:rsid w:val="00D90C10"/>
    <w:rsid w:val="00D9159A"/>
    <w:rsid w:val="00D915D3"/>
    <w:rsid w:val="00D91AA5"/>
    <w:rsid w:val="00D91E75"/>
    <w:rsid w:val="00D929D8"/>
    <w:rsid w:val="00D92A2E"/>
    <w:rsid w:val="00D93722"/>
    <w:rsid w:val="00D93B4F"/>
    <w:rsid w:val="00D93B98"/>
    <w:rsid w:val="00D9402E"/>
    <w:rsid w:val="00D94137"/>
    <w:rsid w:val="00D94B69"/>
    <w:rsid w:val="00D95327"/>
    <w:rsid w:val="00D9562B"/>
    <w:rsid w:val="00DA01EF"/>
    <w:rsid w:val="00DA10D5"/>
    <w:rsid w:val="00DA1186"/>
    <w:rsid w:val="00DA35CE"/>
    <w:rsid w:val="00DA3F4E"/>
    <w:rsid w:val="00DA4397"/>
    <w:rsid w:val="00DA4BA0"/>
    <w:rsid w:val="00DA5210"/>
    <w:rsid w:val="00DA5E27"/>
    <w:rsid w:val="00DA6083"/>
    <w:rsid w:val="00DA6382"/>
    <w:rsid w:val="00DA63FF"/>
    <w:rsid w:val="00DA77D0"/>
    <w:rsid w:val="00DB2C4F"/>
    <w:rsid w:val="00DB3740"/>
    <w:rsid w:val="00DB3E7C"/>
    <w:rsid w:val="00DB41A8"/>
    <w:rsid w:val="00DB463F"/>
    <w:rsid w:val="00DB4A6D"/>
    <w:rsid w:val="00DB4A73"/>
    <w:rsid w:val="00DB55BF"/>
    <w:rsid w:val="00DB55CA"/>
    <w:rsid w:val="00DB6921"/>
    <w:rsid w:val="00DB7423"/>
    <w:rsid w:val="00DB7565"/>
    <w:rsid w:val="00DB77D4"/>
    <w:rsid w:val="00DB7A6A"/>
    <w:rsid w:val="00DC00A9"/>
    <w:rsid w:val="00DC00DD"/>
    <w:rsid w:val="00DC034B"/>
    <w:rsid w:val="00DC0B15"/>
    <w:rsid w:val="00DC0F73"/>
    <w:rsid w:val="00DC2735"/>
    <w:rsid w:val="00DC3747"/>
    <w:rsid w:val="00DC536D"/>
    <w:rsid w:val="00DC5EFD"/>
    <w:rsid w:val="00DC5FDC"/>
    <w:rsid w:val="00DC675C"/>
    <w:rsid w:val="00DC72A3"/>
    <w:rsid w:val="00DC74CF"/>
    <w:rsid w:val="00DC77D2"/>
    <w:rsid w:val="00DD096C"/>
    <w:rsid w:val="00DD0F73"/>
    <w:rsid w:val="00DD187A"/>
    <w:rsid w:val="00DD1DBB"/>
    <w:rsid w:val="00DD259A"/>
    <w:rsid w:val="00DD2909"/>
    <w:rsid w:val="00DD3A8A"/>
    <w:rsid w:val="00DD4341"/>
    <w:rsid w:val="00DD4564"/>
    <w:rsid w:val="00DD53D0"/>
    <w:rsid w:val="00DD5B05"/>
    <w:rsid w:val="00DD6150"/>
    <w:rsid w:val="00DD6A9B"/>
    <w:rsid w:val="00DD6C20"/>
    <w:rsid w:val="00DD79E6"/>
    <w:rsid w:val="00DD7D49"/>
    <w:rsid w:val="00DD7F2B"/>
    <w:rsid w:val="00DD7FB8"/>
    <w:rsid w:val="00DE0573"/>
    <w:rsid w:val="00DE0742"/>
    <w:rsid w:val="00DE0754"/>
    <w:rsid w:val="00DE0848"/>
    <w:rsid w:val="00DE0D60"/>
    <w:rsid w:val="00DE1DCC"/>
    <w:rsid w:val="00DE1F71"/>
    <w:rsid w:val="00DE26F7"/>
    <w:rsid w:val="00DE293B"/>
    <w:rsid w:val="00DE33AE"/>
    <w:rsid w:val="00DE3E7B"/>
    <w:rsid w:val="00DE42C7"/>
    <w:rsid w:val="00DE53DA"/>
    <w:rsid w:val="00DE5950"/>
    <w:rsid w:val="00DE6944"/>
    <w:rsid w:val="00DE771C"/>
    <w:rsid w:val="00DF0379"/>
    <w:rsid w:val="00DF18C7"/>
    <w:rsid w:val="00DF1CAF"/>
    <w:rsid w:val="00DF1CF7"/>
    <w:rsid w:val="00DF2474"/>
    <w:rsid w:val="00DF271F"/>
    <w:rsid w:val="00DF2757"/>
    <w:rsid w:val="00DF323E"/>
    <w:rsid w:val="00DF327A"/>
    <w:rsid w:val="00DF372C"/>
    <w:rsid w:val="00DF3EFF"/>
    <w:rsid w:val="00DF4AD8"/>
    <w:rsid w:val="00DF5A42"/>
    <w:rsid w:val="00DF7D3F"/>
    <w:rsid w:val="00E00BF5"/>
    <w:rsid w:val="00E00E7D"/>
    <w:rsid w:val="00E01009"/>
    <w:rsid w:val="00E012AD"/>
    <w:rsid w:val="00E013B1"/>
    <w:rsid w:val="00E01A4A"/>
    <w:rsid w:val="00E01BD7"/>
    <w:rsid w:val="00E024AC"/>
    <w:rsid w:val="00E02931"/>
    <w:rsid w:val="00E037F4"/>
    <w:rsid w:val="00E040CA"/>
    <w:rsid w:val="00E055C2"/>
    <w:rsid w:val="00E06508"/>
    <w:rsid w:val="00E0788C"/>
    <w:rsid w:val="00E12153"/>
    <w:rsid w:val="00E121CF"/>
    <w:rsid w:val="00E12811"/>
    <w:rsid w:val="00E12A53"/>
    <w:rsid w:val="00E134EB"/>
    <w:rsid w:val="00E13807"/>
    <w:rsid w:val="00E13C8D"/>
    <w:rsid w:val="00E14A5D"/>
    <w:rsid w:val="00E14ABA"/>
    <w:rsid w:val="00E16E8A"/>
    <w:rsid w:val="00E20159"/>
    <w:rsid w:val="00E20759"/>
    <w:rsid w:val="00E2083B"/>
    <w:rsid w:val="00E22C79"/>
    <w:rsid w:val="00E22F24"/>
    <w:rsid w:val="00E239A9"/>
    <w:rsid w:val="00E23B33"/>
    <w:rsid w:val="00E23BEA"/>
    <w:rsid w:val="00E24AC6"/>
    <w:rsid w:val="00E24E7F"/>
    <w:rsid w:val="00E24F22"/>
    <w:rsid w:val="00E250AE"/>
    <w:rsid w:val="00E25539"/>
    <w:rsid w:val="00E259D2"/>
    <w:rsid w:val="00E25CFA"/>
    <w:rsid w:val="00E26689"/>
    <w:rsid w:val="00E271D0"/>
    <w:rsid w:val="00E27284"/>
    <w:rsid w:val="00E27B43"/>
    <w:rsid w:val="00E30943"/>
    <w:rsid w:val="00E3100A"/>
    <w:rsid w:val="00E31C30"/>
    <w:rsid w:val="00E320C6"/>
    <w:rsid w:val="00E32476"/>
    <w:rsid w:val="00E32A5F"/>
    <w:rsid w:val="00E3327F"/>
    <w:rsid w:val="00E33CB3"/>
    <w:rsid w:val="00E33F0B"/>
    <w:rsid w:val="00E340E9"/>
    <w:rsid w:val="00E343C8"/>
    <w:rsid w:val="00E34F3D"/>
    <w:rsid w:val="00E35146"/>
    <w:rsid w:val="00E3546C"/>
    <w:rsid w:val="00E36647"/>
    <w:rsid w:val="00E368FD"/>
    <w:rsid w:val="00E36CB6"/>
    <w:rsid w:val="00E36CC8"/>
    <w:rsid w:val="00E3758E"/>
    <w:rsid w:val="00E378F6"/>
    <w:rsid w:val="00E37983"/>
    <w:rsid w:val="00E379A5"/>
    <w:rsid w:val="00E40C99"/>
    <w:rsid w:val="00E40FFB"/>
    <w:rsid w:val="00E4174F"/>
    <w:rsid w:val="00E421A6"/>
    <w:rsid w:val="00E4258E"/>
    <w:rsid w:val="00E42859"/>
    <w:rsid w:val="00E438C5"/>
    <w:rsid w:val="00E43C0B"/>
    <w:rsid w:val="00E43D7F"/>
    <w:rsid w:val="00E44290"/>
    <w:rsid w:val="00E4532A"/>
    <w:rsid w:val="00E45765"/>
    <w:rsid w:val="00E46DDD"/>
    <w:rsid w:val="00E47B43"/>
    <w:rsid w:val="00E47D6C"/>
    <w:rsid w:val="00E47EDE"/>
    <w:rsid w:val="00E5049C"/>
    <w:rsid w:val="00E50BC1"/>
    <w:rsid w:val="00E5106C"/>
    <w:rsid w:val="00E5141B"/>
    <w:rsid w:val="00E5196A"/>
    <w:rsid w:val="00E5196B"/>
    <w:rsid w:val="00E52315"/>
    <w:rsid w:val="00E5308D"/>
    <w:rsid w:val="00E53562"/>
    <w:rsid w:val="00E5365A"/>
    <w:rsid w:val="00E53BBB"/>
    <w:rsid w:val="00E54BDD"/>
    <w:rsid w:val="00E54FEF"/>
    <w:rsid w:val="00E55A70"/>
    <w:rsid w:val="00E55EE5"/>
    <w:rsid w:val="00E56325"/>
    <w:rsid w:val="00E571CF"/>
    <w:rsid w:val="00E5727B"/>
    <w:rsid w:val="00E57842"/>
    <w:rsid w:val="00E60029"/>
    <w:rsid w:val="00E602ED"/>
    <w:rsid w:val="00E60A06"/>
    <w:rsid w:val="00E60AB8"/>
    <w:rsid w:val="00E60E85"/>
    <w:rsid w:val="00E61986"/>
    <w:rsid w:val="00E630AD"/>
    <w:rsid w:val="00E63371"/>
    <w:rsid w:val="00E63A7C"/>
    <w:rsid w:val="00E6411E"/>
    <w:rsid w:val="00E649A1"/>
    <w:rsid w:val="00E64C4C"/>
    <w:rsid w:val="00E6516E"/>
    <w:rsid w:val="00E65862"/>
    <w:rsid w:val="00E65D86"/>
    <w:rsid w:val="00E660EE"/>
    <w:rsid w:val="00E67A7D"/>
    <w:rsid w:val="00E705DB"/>
    <w:rsid w:val="00E70876"/>
    <w:rsid w:val="00E70D2B"/>
    <w:rsid w:val="00E71049"/>
    <w:rsid w:val="00E71631"/>
    <w:rsid w:val="00E71A3B"/>
    <w:rsid w:val="00E72F26"/>
    <w:rsid w:val="00E73A76"/>
    <w:rsid w:val="00E73EC6"/>
    <w:rsid w:val="00E757B2"/>
    <w:rsid w:val="00E75B5B"/>
    <w:rsid w:val="00E75C5D"/>
    <w:rsid w:val="00E802AF"/>
    <w:rsid w:val="00E8051E"/>
    <w:rsid w:val="00E80D0F"/>
    <w:rsid w:val="00E81981"/>
    <w:rsid w:val="00E829A6"/>
    <w:rsid w:val="00E83E2F"/>
    <w:rsid w:val="00E84251"/>
    <w:rsid w:val="00E844D6"/>
    <w:rsid w:val="00E85A36"/>
    <w:rsid w:val="00E86A46"/>
    <w:rsid w:val="00E87B7C"/>
    <w:rsid w:val="00E900BA"/>
    <w:rsid w:val="00E90CEA"/>
    <w:rsid w:val="00E910AE"/>
    <w:rsid w:val="00E91608"/>
    <w:rsid w:val="00E91706"/>
    <w:rsid w:val="00E917C0"/>
    <w:rsid w:val="00E9188B"/>
    <w:rsid w:val="00E918E5"/>
    <w:rsid w:val="00E930EF"/>
    <w:rsid w:val="00E93CF2"/>
    <w:rsid w:val="00E946CD"/>
    <w:rsid w:val="00E94BE1"/>
    <w:rsid w:val="00E94DA6"/>
    <w:rsid w:val="00E95768"/>
    <w:rsid w:val="00E95F49"/>
    <w:rsid w:val="00E975A0"/>
    <w:rsid w:val="00EA0808"/>
    <w:rsid w:val="00EA14B9"/>
    <w:rsid w:val="00EA252F"/>
    <w:rsid w:val="00EA4EA5"/>
    <w:rsid w:val="00EA5239"/>
    <w:rsid w:val="00EA5A43"/>
    <w:rsid w:val="00EA62AB"/>
    <w:rsid w:val="00EA72B1"/>
    <w:rsid w:val="00EB088E"/>
    <w:rsid w:val="00EB15AD"/>
    <w:rsid w:val="00EB339D"/>
    <w:rsid w:val="00EB367B"/>
    <w:rsid w:val="00EB3809"/>
    <w:rsid w:val="00EB3823"/>
    <w:rsid w:val="00EB38A6"/>
    <w:rsid w:val="00EB57EF"/>
    <w:rsid w:val="00EB5DBA"/>
    <w:rsid w:val="00EB6411"/>
    <w:rsid w:val="00EB6593"/>
    <w:rsid w:val="00EB6E2D"/>
    <w:rsid w:val="00EB762A"/>
    <w:rsid w:val="00EB7CCE"/>
    <w:rsid w:val="00EC005E"/>
    <w:rsid w:val="00EC02AC"/>
    <w:rsid w:val="00EC1E58"/>
    <w:rsid w:val="00EC272A"/>
    <w:rsid w:val="00EC292E"/>
    <w:rsid w:val="00EC2AAD"/>
    <w:rsid w:val="00EC339C"/>
    <w:rsid w:val="00EC3749"/>
    <w:rsid w:val="00EC4C6E"/>
    <w:rsid w:val="00EC4FBA"/>
    <w:rsid w:val="00EC6F21"/>
    <w:rsid w:val="00ED091C"/>
    <w:rsid w:val="00ED16C0"/>
    <w:rsid w:val="00ED1B68"/>
    <w:rsid w:val="00ED1C9F"/>
    <w:rsid w:val="00ED35D3"/>
    <w:rsid w:val="00ED3605"/>
    <w:rsid w:val="00ED378E"/>
    <w:rsid w:val="00ED3D0D"/>
    <w:rsid w:val="00ED4786"/>
    <w:rsid w:val="00ED4B0B"/>
    <w:rsid w:val="00ED667B"/>
    <w:rsid w:val="00ED6E4D"/>
    <w:rsid w:val="00ED6F9C"/>
    <w:rsid w:val="00ED7AFC"/>
    <w:rsid w:val="00ED7BD0"/>
    <w:rsid w:val="00EE004B"/>
    <w:rsid w:val="00EE0447"/>
    <w:rsid w:val="00EE0C32"/>
    <w:rsid w:val="00EE0C9D"/>
    <w:rsid w:val="00EE0DA5"/>
    <w:rsid w:val="00EE1C5E"/>
    <w:rsid w:val="00EE3449"/>
    <w:rsid w:val="00EE3DE8"/>
    <w:rsid w:val="00EE42C0"/>
    <w:rsid w:val="00EE5FE4"/>
    <w:rsid w:val="00EE6866"/>
    <w:rsid w:val="00EE6C7E"/>
    <w:rsid w:val="00EE7CA8"/>
    <w:rsid w:val="00EE7D2C"/>
    <w:rsid w:val="00EF07CA"/>
    <w:rsid w:val="00EF09D6"/>
    <w:rsid w:val="00EF13E3"/>
    <w:rsid w:val="00EF1DDE"/>
    <w:rsid w:val="00EF1F01"/>
    <w:rsid w:val="00EF279F"/>
    <w:rsid w:val="00EF344F"/>
    <w:rsid w:val="00EF35CC"/>
    <w:rsid w:val="00EF3836"/>
    <w:rsid w:val="00EF3D45"/>
    <w:rsid w:val="00EF3DBD"/>
    <w:rsid w:val="00EF53FB"/>
    <w:rsid w:val="00EF7179"/>
    <w:rsid w:val="00EF7E91"/>
    <w:rsid w:val="00F00398"/>
    <w:rsid w:val="00F007A9"/>
    <w:rsid w:val="00F01850"/>
    <w:rsid w:val="00F01FFE"/>
    <w:rsid w:val="00F02174"/>
    <w:rsid w:val="00F037EF"/>
    <w:rsid w:val="00F037F5"/>
    <w:rsid w:val="00F0394E"/>
    <w:rsid w:val="00F04189"/>
    <w:rsid w:val="00F041B7"/>
    <w:rsid w:val="00F05485"/>
    <w:rsid w:val="00F05A49"/>
    <w:rsid w:val="00F05D06"/>
    <w:rsid w:val="00F05F25"/>
    <w:rsid w:val="00F10324"/>
    <w:rsid w:val="00F11167"/>
    <w:rsid w:val="00F11BB6"/>
    <w:rsid w:val="00F12D5C"/>
    <w:rsid w:val="00F14020"/>
    <w:rsid w:val="00F144F3"/>
    <w:rsid w:val="00F14D92"/>
    <w:rsid w:val="00F14F02"/>
    <w:rsid w:val="00F1536D"/>
    <w:rsid w:val="00F15C6B"/>
    <w:rsid w:val="00F15E98"/>
    <w:rsid w:val="00F20BF3"/>
    <w:rsid w:val="00F21D44"/>
    <w:rsid w:val="00F21E18"/>
    <w:rsid w:val="00F23770"/>
    <w:rsid w:val="00F237CA"/>
    <w:rsid w:val="00F23BAA"/>
    <w:rsid w:val="00F24F04"/>
    <w:rsid w:val="00F24F39"/>
    <w:rsid w:val="00F25538"/>
    <w:rsid w:val="00F25FA7"/>
    <w:rsid w:val="00F26BAD"/>
    <w:rsid w:val="00F271EF"/>
    <w:rsid w:val="00F2720B"/>
    <w:rsid w:val="00F27601"/>
    <w:rsid w:val="00F27CA0"/>
    <w:rsid w:val="00F30539"/>
    <w:rsid w:val="00F30772"/>
    <w:rsid w:val="00F307A3"/>
    <w:rsid w:val="00F30D65"/>
    <w:rsid w:val="00F3160D"/>
    <w:rsid w:val="00F32A04"/>
    <w:rsid w:val="00F32C32"/>
    <w:rsid w:val="00F32EC9"/>
    <w:rsid w:val="00F33166"/>
    <w:rsid w:val="00F3324F"/>
    <w:rsid w:val="00F3329B"/>
    <w:rsid w:val="00F33347"/>
    <w:rsid w:val="00F337B7"/>
    <w:rsid w:val="00F33AFB"/>
    <w:rsid w:val="00F3419A"/>
    <w:rsid w:val="00F341E9"/>
    <w:rsid w:val="00F35533"/>
    <w:rsid w:val="00F3649B"/>
    <w:rsid w:val="00F36619"/>
    <w:rsid w:val="00F36B02"/>
    <w:rsid w:val="00F36E0E"/>
    <w:rsid w:val="00F36F55"/>
    <w:rsid w:val="00F37A7E"/>
    <w:rsid w:val="00F4073C"/>
    <w:rsid w:val="00F40ECD"/>
    <w:rsid w:val="00F41643"/>
    <w:rsid w:val="00F416EC"/>
    <w:rsid w:val="00F42B89"/>
    <w:rsid w:val="00F42E1E"/>
    <w:rsid w:val="00F42EBD"/>
    <w:rsid w:val="00F44466"/>
    <w:rsid w:val="00F44AA6"/>
    <w:rsid w:val="00F461FF"/>
    <w:rsid w:val="00F46742"/>
    <w:rsid w:val="00F53B4C"/>
    <w:rsid w:val="00F53DD7"/>
    <w:rsid w:val="00F53F21"/>
    <w:rsid w:val="00F54159"/>
    <w:rsid w:val="00F557A9"/>
    <w:rsid w:val="00F55F0F"/>
    <w:rsid w:val="00F562E8"/>
    <w:rsid w:val="00F5722B"/>
    <w:rsid w:val="00F572A1"/>
    <w:rsid w:val="00F572FA"/>
    <w:rsid w:val="00F6014F"/>
    <w:rsid w:val="00F6090B"/>
    <w:rsid w:val="00F60A1D"/>
    <w:rsid w:val="00F61840"/>
    <w:rsid w:val="00F6387B"/>
    <w:rsid w:val="00F638E1"/>
    <w:rsid w:val="00F63D90"/>
    <w:rsid w:val="00F641AD"/>
    <w:rsid w:val="00F64361"/>
    <w:rsid w:val="00F64766"/>
    <w:rsid w:val="00F648E1"/>
    <w:rsid w:val="00F64D5C"/>
    <w:rsid w:val="00F663BB"/>
    <w:rsid w:val="00F665F6"/>
    <w:rsid w:val="00F6666F"/>
    <w:rsid w:val="00F66A5B"/>
    <w:rsid w:val="00F66A95"/>
    <w:rsid w:val="00F7092F"/>
    <w:rsid w:val="00F70E68"/>
    <w:rsid w:val="00F7141A"/>
    <w:rsid w:val="00F72214"/>
    <w:rsid w:val="00F7284E"/>
    <w:rsid w:val="00F72899"/>
    <w:rsid w:val="00F72F1A"/>
    <w:rsid w:val="00F73648"/>
    <w:rsid w:val="00F74A09"/>
    <w:rsid w:val="00F74BAE"/>
    <w:rsid w:val="00F772C9"/>
    <w:rsid w:val="00F8060D"/>
    <w:rsid w:val="00F80D88"/>
    <w:rsid w:val="00F81F41"/>
    <w:rsid w:val="00F820F8"/>
    <w:rsid w:val="00F8211D"/>
    <w:rsid w:val="00F82BC3"/>
    <w:rsid w:val="00F83F99"/>
    <w:rsid w:val="00F85464"/>
    <w:rsid w:val="00F8592E"/>
    <w:rsid w:val="00F86F93"/>
    <w:rsid w:val="00F87C2E"/>
    <w:rsid w:val="00F900D7"/>
    <w:rsid w:val="00F909FA"/>
    <w:rsid w:val="00F91C3B"/>
    <w:rsid w:val="00F91F49"/>
    <w:rsid w:val="00F925CE"/>
    <w:rsid w:val="00F92CD2"/>
    <w:rsid w:val="00F939C9"/>
    <w:rsid w:val="00F93D9E"/>
    <w:rsid w:val="00F9413B"/>
    <w:rsid w:val="00F943CE"/>
    <w:rsid w:val="00F947EF"/>
    <w:rsid w:val="00F94FEA"/>
    <w:rsid w:val="00F95D6C"/>
    <w:rsid w:val="00F9667D"/>
    <w:rsid w:val="00F96AC2"/>
    <w:rsid w:val="00F96D4B"/>
    <w:rsid w:val="00F96D63"/>
    <w:rsid w:val="00F96E48"/>
    <w:rsid w:val="00F97F62"/>
    <w:rsid w:val="00FA057E"/>
    <w:rsid w:val="00FA2645"/>
    <w:rsid w:val="00FA26B9"/>
    <w:rsid w:val="00FA2A6D"/>
    <w:rsid w:val="00FA3A25"/>
    <w:rsid w:val="00FA3FD4"/>
    <w:rsid w:val="00FA4114"/>
    <w:rsid w:val="00FA4445"/>
    <w:rsid w:val="00FA4590"/>
    <w:rsid w:val="00FA4BA1"/>
    <w:rsid w:val="00FA566C"/>
    <w:rsid w:val="00FA6D1F"/>
    <w:rsid w:val="00FA6EFA"/>
    <w:rsid w:val="00FA7064"/>
    <w:rsid w:val="00FA77D7"/>
    <w:rsid w:val="00FB087C"/>
    <w:rsid w:val="00FB09A2"/>
    <w:rsid w:val="00FB22E7"/>
    <w:rsid w:val="00FB2B4E"/>
    <w:rsid w:val="00FB4874"/>
    <w:rsid w:val="00FB4976"/>
    <w:rsid w:val="00FB4E55"/>
    <w:rsid w:val="00FB5716"/>
    <w:rsid w:val="00FB5797"/>
    <w:rsid w:val="00FB57AD"/>
    <w:rsid w:val="00FB59CC"/>
    <w:rsid w:val="00FB5BAF"/>
    <w:rsid w:val="00FB661D"/>
    <w:rsid w:val="00FB686A"/>
    <w:rsid w:val="00FB6F04"/>
    <w:rsid w:val="00FB6FDB"/>
    <w:rsid w:val="00FB70B5"/>
    <w:rsid w:val="00FB738C"/>
    <w:rsid w:val="00FB7536"/>
    <w:rsid w:val="00FC0669"/>
    <w:rsid w:val="00FC0BFB"/>
    <w:rsid w:val="00FC0E66"/>
    <w:rsid w:val="00FC1652"/>
    <w:rsid w:val="00FC1A28"/>
    <w:rsid w:val="00FC211A"/>
    <w:rsid w:val="00FC21D4"/>
    <w:rsid w:val="00FC3963"/>
    <w:rsid w:val="00FC3CDA"/>
    <w:rsid w:val="00FC3D73"/>
    <w:rsid w:val="00FC3D9B"/>
    <w:rsid w:val="00FC428B"/>
    <w:rsid w:val="00FC535C"/>
    <w:rsid w:val="00FC5667"/>
    <w:rsid w:val="00FC59E6"/>
    <w:rsid w:val="00FC7659"/>
    <w:rsid w:val="00FD045D"/>
    <w:rsid w:val="00FD0943"/>
    <w:rsid w:val="00FD09CC"/>
    <w:rsid w:val="00FD0A3F"/>
    <w:rsid w:val="00FD0B7A"/>
    <w:rsid w:val="00FD0DAB"/>
    <w:rsid w:val="00FD16A2"/>
    <w:rsid w:val="00FD18DD"/>
    <w:rsid w:val="00FD1DB5"/>
    <w:rsid w:val="00FD1F53"/>
    <w:rsid w:val="00FD23DA"/>
    <w:rsid w:val="00FD2529"/>
    <w:rsid w:val="00FD2713"/>
    <w:rsid w:val="00FD2F3F"/>
    <w:rsid w:val="00FD3103"/>
    <w:rsid w:val="00FD485E"/>
    <w:rsid w:val="00FD4B07"/>
    <w:rsid w:val="00FD4CE7"/>
    <w:rsid w:val="00FD6473"/>
    <w:rsid w:val="00FD66D4"/>
    <w:rsid w:val="00FD6A5A"/>
    <w:rsid w:val="00FD6E30"/>
    <w:rsid w:val="00FD70EC"/>
    <w:rsid w:val="00FD75A1"/>
    <w:rsid w:val="00FD7752"/>
    <w:rsid w:val="00FD7E5E"/>
    <w:rsid w:val="00FE1567"/>
    <w:rsid w:val="00FE25AA"/>
    <w:rsid w:val="00FE2E53"/>
    <w:rsid w:val="00FE303C"/>
    <w:rsid w:val="00FE48B4"/>
    <w:rsid w:val="00FE4C7C"/>
    <w:rsid w:val="00FE4CB1"/>
    <w:rsid w:val="00FE667C"/>
    <w:rsid w:val="00FE66D1"/>
    <w:rsid w:val="00FE783E"/>
    <w:rsid w:val="00FE7C33"/>
    <w:rsid w:val="00FF000A"/>
    <w:rsid w:val="00FF1996"/>
    <w:rsid w:val="00FF1E4F"/>
    <w:rsid w:val="00FF24F0"/>
    <w:rsid w:val="00FF28EB"/>
    <w:rsid w:val="00FF3617"/>
    <w:rsid w:val="00FF3FC9"/>
    <w:rsid w:val="00FF4649"/>
    <w:rsid w:val="00FF4DF3"/>
    <w:rsid w:val="00FF4F73"/>
    <w:rsid w:val="00FF51E1"/>
    <w:rsid w:val="00FF56A0"/>
    <w:rsid w:val="00FF5ACB"/>
    <w:rsid w:val="00FF6778"/>
    <w:rsid w:val="00FF6CA4"/>
    <w:rsid w:val="00FF6DE1"/>
    <w:rsid w:val="00FF72F7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2"/>
  </w:style>
  <w:style w:type="paragraph" w:styleId="1">
    <w:name w:val="heading 1"/>
    <w:basedOn w:val="a"/>
    <w:next w:val="a"/>
    <w:link w:val="10"/>
    <w:uiPriority w:val="9"/>
    <w:qFormat/>
    <w:rsid w:val="00E94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rsid w:val="00541002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0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54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541002"/>
    <w:rPr>
      <w:rFonts w:ascii="Arial" w:eastAsia="DejaVu Sans" w:hAnsi="Arial" w:cs="Arial"/>
      <w:b/>
      <w:bCs/>
      <w:sz w:val="26"/>
      <w:szCs w:val="26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5410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0">
    <w:name w:val="Базовый"/>
    <w:rsid w:val="00541002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21">
    <w:name w:val="Основной текст 21"/>
    <w:basedOn w:val="a0"/>
    <w:rsid w:val="00541002"/>
  </w:style>
  <w:style w:type="paragraph" w:styleId="a1">
    <w:name w:val="Body Text"/>
    <w:basedOn w:val="a0"/>
    <w:link w:val="a5"/>
    <w:rsid w:val="00541002"/>
    <w:pPr>
      <w:spacing w:after="120"/>
    </w:pPr>
  </w:style>
  <w:style w:type="character" w:customStyle="1" w:styleId="a5">
    <w:name w:val="Основной текст Знак"/>
    <w:basedOn w:val="a2"/>
    <w:link w:val="a1"/>
    <w:rsid w:val="00541002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a6">
    <w:name w:val="List Paragraph"/>
    <w:basedOn w:val="a0"/>
    <w:uiPriority w:val="34"/>
    <w:qFormat/>
    <w:rsid w:val="00541002"/>
  </w:style>
  <w:style w:type="paragraph" w:styleId="a7">
    <w:name w:val="No Spacing"/>
    <w:uiPriority w:val="1"/>
    <w:qFormat/>
    <w:rsid w:val="00541002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31">
    <w:name w:val="Основной текст 31"/>
    <w:basedOn w:val="a0"/>
    <w:rsid w:val="00541002"/>
  </w:style>
  <w:style w:type="paragraph" w:styleId="a8">
    <w:name w:val="Balloon Text"/>
    <w:basedOn w:val="a"/>
    <w:link w:val="a9"/>
    <w:uiPriority w:val="99"/>
    <w:semiHidden/>
    <w:unhideWhenUsed/>
    <w:rsid w:val="0054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4100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541002"/>
    <w:pPr>
      <w:suppressLineNumbers/>
    </w:pPr>
  </w:style>
  <w:style w:type="paragraph" w:styleId="ab">
    <w:name w:val="Body Text Indent"/>
    <w:basedOn w:val="a"/>
    <w:link w:val="ac"/>
    <w:uiPriority w:val="99"/>
    <w:semiHidden/>
    <w:unhideWhenUsed/>
    <w:rsid w:val="00541002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541002"/>
  </w:style>
  <w:style w:type="paragraph" w:styleId="22">
    <w:name w:val="envelope return"/>
    <w:basedOn w:val="a"/>
    <w:rsid w:val="005410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2315A5"/>
  </w:style>
  <w:style w:type="paragraph" w:customStyle="1" w:styleId="11">
    <w:name w:val="Обычный (веб)1"/>
    <w:basedOn w:val="a"/>
    <w:rsid w:val="00806710"/>
    <w:pPr>
      <w:spacing w:before="28"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styleId="ad">
    <w:name w:val="Hyperlink"/>
    <w:basedOn w:val="a2"/>
    <w:uiPriority w:val="99"/>
    <w:semiHidden/>
    <w:unhideWhenUsed/>
    <w:rsid w:val="00030EE9"/>
    <w:rPr>
      <w:color w:val="0000FF"/>
      <w:u w:val="single"/>
    </w:rPr>
  </w:style>
  <w:style w:type="table" w:styleId="ae">
    <w:name w:val="Table Grid"/>
    <w:basedOn w:val="a3"/>
    <w:rsid w:val="0014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5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A51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 (веб)2"/>
    <w:basedOn w:val="a"/>
    <w:rsid w:val="00A51D2A"/>
    <w:pPr>
      <w:spacing w:before="28"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9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qFormat/>
    <w:rsid w:val="00E94DA6"/>
    <w:rPr>
      <w:i/>
      <w:iCs/>
    </w:rPr>
  </w:style>
  <w:style w:type="character" w:styleId="af2">
    <w:name w:val="Strong"/>
    <w:uiPriority w:val="22"/>
    <w:qFormat/>
    <w:rsid w:val="00D74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uprav/ak-pr-2014/2014-636.pdf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2;&#1085;&#1072;&#1083;&#1080;&#1079;%202013-14\&#1044;&#1072;&#1075;&#1088;&#1072;&#1084;&#1084;&#1099;%202013-2014%20&#1082;%20&#1086;&#1090;&#1095;&#1077;&#1090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2;&#1085;&#1072;&#1083;&#1080;&#1079;%202013-14\&#1044;&#1072;&#1075;&#1088;&#1072;&#1084;&#1084;&#1099;%202013-2014%20&#1082;%20&#1086;&#1090;&#1095;&#1077;&#1090;&#109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2;&#1085;&#1072;&#1083;&#1080;&#1079;%202013-14\&#1044;&#1072;&#1075;&#1088;&#1072;&#1084;&#1084;&#1099;%202013-2014%20&#1082;%20&#1086;&#1090;&#1095;&#1077;&#1090;&#109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2;&#1085;&#1072;&#1083;&#1080;&#1079;%202013-14\&#1044;&#1072;&#1075;&#1088;&#1072;&#1084;&#1084;&#1099;%202013-2014%20&#1082;%20&#1086;&#1090;&#1095;&#1077;&#1090;&#109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'час общ'!$B$1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'час общ'!$A$2:$A$11</c:f>
              <c:strCache>
                <c:ptCount val="10"/>
                <c:pt idx="0">
                  <c:v>час общения</c:v>
                </c:pt>
                <c:pt idx="1">
                  <c:v>тематические недели</c:v>
                </c:pt>
                <c:pt idx="2">
                  <c:v>конференции</c:v>
                </c:pt>
                <c:pt idx="3">
                  <c:v>календарные праздники</c:v>
                </c:pt>
                <c:pt idx="4">
                  <c:v>смотры</c:v>
                </c:pt>
                <c:pt idx="5">
                  <c:v>слет</c:v>
                </c:pt>
                <c:pt idx="6">
                  <c:v>встречи</c:v>
                </c:pt>
                <c:pt idx="7">
                  <c:v>творческие гостинные</c:v>
                </c:pt>
                <c:pt idx="8">
                  <c:v>вечера</c:v>
                </c:pt>
                <c:pt idx="9">
                  <c:v>спортивные сревнования</c:v>
                </c:pt>
              </c:strCache>
            </c:strRef>
          </c:cat>
          <c:val>
            <c:numRef>
              <c:f>'час общ'!$B$2:$B$11</c:f>
              <c:numCache>
                <c:formatCode>0%</c:formatCode>
                <c:ptCount val="10"/>
                <c:pt idx="0">
                  <c:v>0.28000000000000008</c:v>
                </c:pt>
                <c:pt idx="1">
                  <c:v>0.25</c:v>
                </c:pt>
                <c:pt idx="2">
                  <c:v>0.67000000000000148</c:v>
                </c:pt>
                <c:pt idx="3">
                  <c:v>0.89000000000000024</c:v>
                </c:pt>
                <c:pt idx="4">
                  <c:v>0.89000000000000024</c:v>
                </c:pt>
                <c:pt idx="5">
                  <c:v>0.12000000000000002</c:v>
                </c:pt>
                <c:pt idx="6">
                  <c:v>0.67000000000000148</c:v>
                </c:pt>
                <c:pt idx="7">
                  <c:v>0.32000000000000062</c:v>
                </c:pt>
                <c:pt idx="8">
                  <c:v>0.67000000000000148</c:v>
                </c:pt>
                <c:pt idx="9">
                  <c:v>0.58000000000000029</c:v>
                </c:pt>
              </c:numCache>
            </c:numRef>
          </c:val>
        </c:ser>
        <c:ser>
          <c:idx val="1"/>
          <c:order val="1"/>
          <c:tx>
            <c:strRef>
              <c:f>'час общ'!$C$1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'час общ'!$A$2:$A$11</c:f>
              <c:strCache>
                <c:ptCount val="10"/>
                <c:pt idx="0">
                  <c:v>час общения</c:v>
                </c:pt>
                <c:pt idx="1">
                  <c:v>тематические недели</c:v>
                </c:pt>
                <c:pt idx="2">
                  <c:v>конференции</c:v>
                </c:pt>
                <c:pt idx="3">
                  <c:v>календарные праздники</c:v>
                </c:pt>
                <c:pt idx="4">
                  <c:v>смотры</c:v>
                </c:pt>
                <c:pt idx="5">
                  <c:v>слет</c:v>
                </c:pt>
                <c:pt idx="6">
                  <c:v>встречи</c:v>
                </c:pt>
                <c:pt idx="7">
                  <c:v>творческие гостинные</c:v>
                </c:pt>
                <c:pt idx="8">
                  <c:v>вечера</c:v>
                </c:pt>
                <c:pt idx="9">
                  <c:v>спортивные сревнования</c:v>
                </c:pt>
              </c:strCache>
            </c:strRef>
          </c:cat>
          <c:val>
            <c:numRef>
              <c:f>'час общ'!$C$2:$C$11</c:f>
              <c:numCache>
                <c:formatCode>0%</c:formatCode>
                <c:ptCount val="10"/>
                <c:pt idx="0">
                  <c:v>0.15000000000000024</c:v>
                </c:pt>
                <c:pt idx="1">
                  <c:v>0.41000000000000031</c:v>
                </c:pt>
                <c:pt idx="2">
                  <c:v>0.44000000000000011</c:v>
                </c:pt>
                <c:pt idx="3">
                  <c:v>0.9</c:v>
                </c:pt>
                <c:pt idx="4">
                  <c:v>0.92</c:v>
                </c:pt>
                <c:pt idx="5">
                  <c:v>0.21000000000000021</c:v>
                </c:pt>
                <c:pt idx="6">
                  <c:v>0.59000000000000019</c:v>
                </c:pt>
                <c:pt idx="7">
                  <c:v>0.44000000000000011</c:v>
                </c:pt>
                <c:pt idx="8">
                  <c:v>0.54</c:v>
                </c:pt>
                <c:pt idx="9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'час общ'!$D$1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'час общ'!$A$2:$A$11</c:f>
              <c:strCache>
                <c:ptCount val="10"/>
                <c:pt idx="0">
                  <c:v>час общения</c:v>
                </c:pt>
                <c:pt idx="1">
                  <c:v>тематические недели</c:v>
                </c:pt>
                <c:pt idx="2">
                  <c:v>конференции</c:v>
                </c:pt>
                <c:pt idx="3">
                  <c:v>календарные праздники</c:v>
                </c:pt>
                <c:pt idx="4">
                  <c:v>смотры</c:v>
                </c:pt>
                <c:pt idx="5">
                  <c:v>слет</c:v>
                </c:pt>
                <c:pt idx="6">
                  <c:v>встречи</c:v>
                </c:pt>
                <c:pt idx="7">
                  <c:v>творческие гостинные</c:v>
                </c:pt>
                <c:pt idx="8">
                  <c:v>вечера</c:v>
                </c:pt>
                <c:pt idx="9">
                  <c:v>спортивные сревнования</c:v>
                </c:pt>
              </c:strCache>
            </c:strRef>
          </c:cat>
          <c:val>
            <c:numRef>
              <c:f>'час общ'!$D$2:$D$11</c:f>
              <c:numCache>
                <c:formatCode>0%</c:formatCode>
                <c:ptCount val="10"/>
                <c:pt idx="0">
                  <c:v>0.54</c:v>
                </c:pt>
                <c:pt idx="1">
                  <c:v>0.56000000000000005</c:v>
                </c:pt>
                <c:pt idx="2">
                  <c:v>0.87000000000000111</c:v>
                </c:pt>
                <c:pt idx="3">
                  <c:v>0.9</c:v>
                </c:pt>
                <c:pt idx="4">
                  <c:v>0.92</c:v>
                </c:pt>
                <c:pt idx="5">
                  <c:v>0.21000000000000021</c:v>
                </c:pt>
                <c:pt idx="6">
                  <c:v>0.59000000000000019</c:v>
                </c:pt>
                <c:pt idx="7">
                  <c:v>0.44000000000000011</c:v>
                </c:pt>
                <c:pt idx="8">
                  <c:v>0.54</c:v>
                </c:pt>
                <c:pt idx="9">
                  <c:v>0.48000000000000032</c:v>
                </c:pt>
              </c:numCache>
            </c:numRef>
          </c:val>
        </c:ser>
        <c:marker val="1"/>
        <c:axId val="73901952"/>
        <c:axId val="73903488"/>
      </c:lineChart>
      <c:catAx>
        <c:axId val="73901952"/>
        <c:scaling>
          <c:orientation val="minMax"/>
        </c:scaling>
        <c:axPos val="b"/>
        <c:numFmt formatCode="General" sourceLinked="1"/>
        <c:tickLblPos val="nextTo"/>
        <c:crossAx val="73903488"/>
        <c:crosses val="autoZero"/>
        <c:auto val="1"/>
        <c:lblAlgn val="ctr"/>
        <c:lblOffset val="100"/>
      </c:catAx>
      <c:valAx>
        <c:axId val="73903488"/>
        <c:scaling>
          <c:orientation val="minMax"/>
        </c:scaling>
        <c:axPos val="l"/>
        <c:majorGridlines/>
        <c:numFmt formatCode="0%" sourceLinked="1"/>
        <c:tickLblPos val="nextTo"/>
        <c:crossAx val="73901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спорт!$B$1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спорт!$A$2:$A$5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федеральный и международный уровень</c:v>
                </c:pt>
                <c:pt idx="3">
                  <c:v>общее число награждёных</c:v>
                </c:pt>
              </c:strCache>
            </c:strRef>
          </c:cat>
          <c:val>
            <c:numRef>
              <c:f>спорт!$B$2:$B$5</c:f>
              <c:numCache>
                <c:formatCode>General</c:formatCode>
                <c:ptCount val="4"/>
                <c:pt idx="0">
                  <c:v>41</c:v>
                </c:pt>
                <c:pt idx="1">
                  <c:v>2</c:v>
                </c:pt>
                <c:pt idx="2">
                  <c:v>1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спорт!$C$1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спорт!$A$2:$A$5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федеральный и международный уровень</c:v>
                </c:pt>
                <c:pt idx="3">
                  <c:v>общее число награждёных</c:v>
                </c:pt>
              </c:strCache>
            </c:strRef>
          </c:cat>
          <c:val>
            <c:numRef>
              <c:f>спорт!$C$2:$C$5</c:f>
              <c:numCache>
                <c:formatCode>General</c:formatCode>
                <c:ptCount val="4"/>
                <c:pt idx="0">
                  <c:v>55</c:v>
                </c:pt>
                <c:pt idx="1">
                  <c:v>16</c:v>
                </c:pt>
                <c:pt idx="2">
                  <c:v>14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спорт!$D$1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спорт!$A$2:$A$5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федеральный и международный уровень</c:v>
                </c:pt>
                <c:pt idx="3">
                  <c:v>общее число награждёных</c:v>
                </c:pt>
              </c:strCache>
            </c:strRef>
          </c:cat>
          <c:val>
            <c:numRef>
              <c:f>спорт!$D$2:$D$5</c:f>
              <c:numCache>
                <c:formatCode>General</c:formatCode>
                <c:ptCount val="4"/>
                <c:pt idx="0">
                  <c:v>24</c:v>
                </c:pt>
                <c:pt idx="1">
                  <c:v>5</c:v>
                </c:pt>
                <c:pt idx="2">
                  <c:v>4</c:v>
                </c:pt>
                <c:pt idx="3">
                  <c:v>33</c:v>
                </c:pt>
              </c:numCache>
            </c:numRef>
          </c:val>
        </c:ser>
        <c:axId val="73920896"/>
        <c:axId val="73922432"/>
      </c:barChart>
      <c:catAx>
        <c:axId val="73920896"/>
        <c:scaling>
          <c:orientation val="minMax"/>
        </c:scaling>
        <c:axPos val="b"/>
        <c:numFmt formatCode="General" sourceLinked="1"/>
        <c:tickLblPos val="nextTo"/>
        <c:crossAx val="73922432"/>
        <c:crosses val="autoZero"/>
        <c:auto val="1"/>
        <c:lblAlgn val="ctr"/>
        <c:lblOffset val="100"/>
      </c:catAx>
      <c:valAx>
        <c:axId val="73922432"/>
        <c:scaling>
          <c:orientation val="minMax"/>
        </c:scaling>
        <c:axPos val="l"/>
        <c:majorGridlines/>
        <c:numFmt formatCode="General" sourceLinked="1"/>
        <c:tickLblPos val="nextTo"/>
        <c:crossAx val="7392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само!$A$2</c:f>
              <c:strCache>
                <c:ptCount val="1"/>
                <c:pt idx="0">
                  <c:v>совет дела (1-4 кл.)</c:v>
                </c:pt>
              </c:strCache>
            </c:strRef>
          </c:tx>
          <c:cat>
            <c:strRef>
              <c:f>само!$B$1:$D$1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само!$B$2:$D$2</c:f>
              <c:numCache>
                <c:formatCode>0%</c:formatCode>
                <c:ptCount val="3"/>
                <c:pt idx="0">
                  <c:v>0.61000000000000065</c:v>
                </c:pt>
                <c:pt idx="1">
                  <c:v>0.58000000000000007</c:v>
                </c:pt>
                <c:pt idx="2">
                  <c:v>0.76000000000000079</c:v>
                </c:pt>
              </c:numCache>
            </c:numRef>
          </c:val>
        </c:ser>
        <c:ser>
          <c:idx val="1"/>
          <c:order val="1"/>
          <c:tx>
            <c:strRef>
              <c:f>само!$A$3</c:f>
              <c:strCache>
                <c:ptCount val="1"/>
                <c:pt idx="0">
                  <c:v>совет командиров (5-8 кл.)</c:v>
                </c:pt>
              </c:strCache>
            </c:strRef>
          </c:tx>
          <c:cat>
            <c:strRef>
              <c:f>само!$B$1:$D$1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само!$B$3:$D$3</c:f>
              <c:numCache>
                <c:formatCode>0%</c:formatCode>
                <c:ptCount val="3"/>
                <c:pt idx="0">
                  <c:v>0.11</c:v>
                </c:pt>
                <c:pt idx="1">
                  <c:v>0.18000000000000016</c:v>
                </c:pt>
                <c:pt idx="2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само!$A$4</c:f>
              <c:strCache>
                <c:ptCount val="1"/>
                <c:pt idx="0">
                  <c:v>совет лидеров (9-11 кл.)</c:v>
                </c:pt>
              </c:strCache>
            </c:strRef>
          </c:tx>
          <c:cat>
            <c:strRef>
              <c:f>само!$B$1:$D$1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само!$B$4:$D$4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0.24000000000000016</c:v>
                </c:pt>
                <c:pt idx="2">
                  <c:v>0.1</c:v>
                </c:pt>
              </c:numCache>
            </c:numRef>
          </c:val>
        </c:ser>
        <c:shape val="box"/>
        <c:axId val="30722688"/>
        <c:axId val="30724480"/>
        <c:axId val="0"/>
      </c:bar3DChart>
      <c:catAx>
        <c:axId val="30722688"/>
        <c:scaling>
          <c:orientation val="minMax"/>
        </c:scaling>
        <c:axPos val="b"/>
        <c:tickLblPos val="nextTo"/>
        <c:crossAx val="30724480"/>
        <c:crosses val="autoZero"/>
        <c:auto val="1"/>
        <c:lblAlgn val="ctr"/>
        <c:lblOffset val="100"/>
      </c:catAx>
      <c:valAx>
        <c:axId val="30724480"/>
        <c:scaling>
          <c:orientation val="minMax"/>
        </c:scaling>
        <c:axPos val="l"/>
        <c:majorGridlines/>
        <c:numFmt formatCode="0%" sourceLinked="1"/>
        <c:tickLblPos val="nextTo"/>
        <c:crossAx val="30722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охватТО!$A$2</c:f>
              <c:strCache>
                <c:ptCount val="1"/>
                <c:pt idx="0">
                  <c:v>заняты</c:v>
                </c:pt>
              </c:strCache>
            </c:strRef>
          </c:tx>
          <c:cat>
            <c:strRef>
              <c:f>охватТО!$B$1:$D$1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охватТО!$B$2:$D$2</c:f>
              <c:numCache>
                <c:formatCode>0%</c:formatCode>
                <c:ptCount val="3"/>
                <c:pt idx="0">
                  <c:v>0.89</c:v>
                </c:pt>
                <c:pt idx="1">
                  <c:v>0.87000000000000066</c:v>
                </c:pt>
                <c:pt idx="2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охватТО!$A$3</c:f>
              <c:strCache>
                <c:ptCount val="1"/>
                <c:pt idx="0">
                  <c:v>не заняты </c:v>
                </c:pt>
              </c:strCache>
            </c:strRef>
          </c:tx>
          <c:cat>
            <c:strRef>
              <c:f>охватТО!$B$1:$D$1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охватТО!$B$3:$D$3</c:f>
              <c:numCache>
                <c:formatCode>0%</c:formatCode>
                <c:ptCount val="3"/>
                <c:pt idx="0">
                  <c:v>0.11</c:v>
                </c:pt>
                <c:pt idx="1">
                  <c:v>0.13</c:v>
                </c:pt>
                <c:pt idx="2">
                  <c:v>0.14000000000000001</c:v>
                </c:pt>
              </c:numCache>
            </c:numRef>
          </c:val>
        </c:ser>
        <c:dLbls>
          <c:showVal val="1"/>
        </c:dLbls>
        <c:shape val="box"/>
        <c:axId val="58680832"/>
        <c:axId val="58682368"/>
        <c:axId val="0"/>
      </c:bar3DChart>
      <c:catAx>
        <c:axId val="58680832"/>
        <c:scaling>
          <c:orientation val="minMax"/>
        </c:scaling>
        <c:axPos val="b"/>
        <c:majorTickMark val="none"/>
        <c:tickLblPos val="nextTo"/>
        <c:crossAx val="58682368"/>
        <c:crosses val="autoZero"/>
        <c:auto val="1"/>
        <c:lblAlgn val="ctr"/>
        <c:lblOffset val="100"/>
      </c:catAx>
      <c:valAx>
        <c:axId val="58682368"/>
        <c:scaling>
          <c:orientation val="minMax"/>
        </c:scaling>
        <c:delete val="1"/>
        <c:axPos val="l"/>
        <c:numFmt formatCode="0%" sourceLinked="1"/>
        <c:tickLblPos val="none"/>
        <c:crossAx val="5868083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0.84000000000000064</c:v>
                </c:pt>
                <c:pt idx="1">
                  <c:v>4.0000000000000022E-2</c:v>
                </c:pt>
                <c:pt idx="2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cat>
            <c:strRef>
              <c:f>Лист1!$A$2:$A$6</c:f>
              <c:strCache>
                <c:ptCount val="3"/>
                <c:pt idx="0">
                  <c:v>В расширении кругозора</c:v>
                </c:pt>
                <c:pt idx="1">
                  <c:v>Духовное и культурное развитие</c:v>
                </c:pt>
                <c:pt idx="2">
                  <c:v>Воспитание культуры межнационального общения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</c:v>
                </c:pt>
                <c:pt idx="1">
                  <c:v>0.24000000000000021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Лист1!$A$2:$A$6</c:f>
              <c:strCache>
                <c:ptCount val="3"/>
                <c:pt idx="0">
                  <c:v>В расширении кругозора</c:v>
                </c:pt>
                <c:pt idx="1">
                  <c:v>Духовное и культурное развитие</c:v>
                </c:pt>
                <c:pt idx="2">
                  <c:v>Воспитание культуры межнационального общения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формирование уважительного отношения</c:v>
                </c:pt>
                <c:pt idx="1">
                  <c:v>осознание своей этнической и национальной принадлежности</c:v>
                </c:pt>
                <c:pt idx="2">
                  <c:v>формирование целостного взгляда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0.24000000000000021</c:v>
                </c:pt>
                <c:pt idx="1">
                  <c:v>0.2</c:v>
                </c:pt>
                <c:pt idx="2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формирование уважительного отношения</c:v>
                </c:pt>
                <c:pt idx="1">
                  <c:v>осознание своей этнической и национальной принадлежности</c:v>
                </c:pt>
                <c:pt idx="2">
                  <c:v>формирование целостного взгляда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1C00-80CC-49C8-90F9-7CC3D219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6973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Лицей Павловский</cp:lastModifiedBy>
  <cp:revision>2</cp:revision>
  <dcterms:created xsi:type="dcterms:W3CDTF">2016-11-17T11:50:00Z</dcterms:created>
  <dcterms:modified xsi:type="dcterms:W3CDTF">2016-11-17T11:50:00Z</dcterms:modified>
</cp:coreProperties>
</file>